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5FB" w:rsidRPr="004F22F6" w:rsidRDefault="00C035FB" w:rsidP="00C035FB">
      <w:pPr>
        <w:spacing w:after="0"/>
        <w:ind w:left="4536"/>
        <w:jc w:val="both"/>
        <w:rPr>
          <w:rFonts w:ascii="Times New Roman" w:hAnsi="Times New Roman"/>
          <w:b/>
          <w:sz w:val="28"/>
          <w:szCs w:val="28"/>
        </w:rPr>
      </w:pPr>
      <w:r w:rsidRPr="004F22F6">
        <w:rPr>
          <w:rFonts w:ascii="Times New Roman" w:hAnsi="Times New Roman"/>
          <w:b/>
          <w:sz w:val="28"/>
          <w:szCs w:val="28"/>
        </w:rPr>
        <w:t xml:space="preserve">Затверджую </w:t>
      </w:r>
    </w:p>
    <w:p w:rsidR="00C035FB" w:rsidRPr="004F22F6" w:rsidRDefault="00C035FB" w:rsidP="00C035FB">
      <w:pPr>
        <w:spacing w:after="0"/>
        <w:ind w:left="4536"/>
        <w:jc w:val="both"/>
        <w:rPr>
          <w:rFonts w:ascii="Times New Roman" w:hAnsi="Times New Roman"/>
          <w:b/>
          <w:sz w:val="28"/>
          <w:szCs w:val="28"/>
        </w:rPr>
      </w:pPr>
      <w:r w:rsidRPr="004F22F6">
        <w:rPr>
          <w:rFonts w:ascii="Times New Roman" w:hAnsi="Times New Roman"/>
          <w:b/>
          <w:sz w:val="28"/>
          <w:szCs w:val="28"/>
        </w:rPr>
        <w:t>Голова Вінницького районного суду</w:t>
      </w:r>
    </w:p>
    <w:p w:rsidR="00CF2F13" w:rsidRPr="004F22F6" w:rsidRDefault="00CF2F13" w:rsidP="00C035FB">
      <w:pPr>
        <w:spacing w:after="0"/>
        <w:ind w:left="4536"/>
        <w:jc w:val="both"/>
        <w:rPr>
          <w:rFonts w:ascii="Times New Roman" w:hAnsi="Times New Roman"/>
          <w:b/>
          <w:sz w:val="28"/>
          <w:szCs w:val="28"/>
        </w:rPr>
      </w:pPr>
      <w:r w:rsidRPr="004F22F6">
        <w:rPr>
          <w:rFonts w:ascii="Times New Roman" w:hAnsi="Times New Roman"/>
          <w:b/>
          <w:sz w:val="28"/>
          <w:szCs w:val="28"/>
        </w:rPr>
        <w:t>Вінницької області</w:t>
      </w:r>
    </w:p>
    <w:p w:rsidR="00C035FB" w:rsidRPr="004F22F6" w:rsidRDefault="00C035FB" w:rsidP="00C035FB">
      <w:pPr>
        <w:spacing w:after="0"/>
        <w:ind w:left="4536"/>
        <w:jc w:val="both"/>
        <w:rPr>
          <w:rFonts w:ascii="Times New Roman" w:hAnsi="Times New Roman"/>
          <w:b/>
          <w:sz w:val="28"/>
          <w:szCs w:val="28"/>
        </w:rPr>
      </w:pPr>
      <w:r w:rsidRPr="004F22F6">
        <w:rPr>
          <w:rFonts w:ascii="Times New Roman" w:hAnsi="Times New Roman"/>
          <w:b/>
          <w:sz w:val="28"/>
          <w:szCs w:val="28"/>
        </w:rPr>
        <w:t xml:space="preserve">_________________ </w:t>
      </w:r>
      <w:r w:rsidR="009D2ED3" w:rsidRPr="004F22F6">
        <w:rPr>
          <w:rFonts w:ascii="Times New Roman" w:hAnsi="Times New Roman"/>
          <w:b/>
          <w:sz w:val="28"/>
          <w:szCs w:val="28"/>
        </w:rPr>
        <w:t>Олена  САЄНКО</w:t>
      </w:r>
    </w:p>
    <w:p w:rsidR="00C035FB" w:rsidRPr="004F22F6" w:rsidRDefault="00CA40EC" w:rsidP="00C035FB">
      <w:pPr>
        <w:spacing w:after="0"/>
        <w:ind w:left="4536"/>
        <w:jc w:val="both"/>
        <w:rPr>
          <w:rFonts w:ascii="Times New Roman" w:hAnsi="Times New Roman"/>
          <w:b/>
          <w:sz w:val="28"/>
          <w:szCs w:val="28"/>
        </w:rPr>
      </w:pPr>
      <w:r w:rsidRPr="004F22F6">
        <w:rPr>
          <w:rFonts w:ascii="Times New Roman" w:hAnsi="Times New Roman"/>
          <w:sz w:val="24"/>
          <w:szCs w:val="24"/>
        </w:rPr>
        <w:t xml:space="preserve"> </w:t>
      </w:r>
      <w:r w:rsidR="00C035FB" w:rsidRPr="004F22F6">
        <w:rPr>
          <w:rFonts w:ascii="Times New Roman" w:hAnsi="Times New Roman"/>
          <w:sz w:val="24"/>
          <w:szCs w:val="24"/>
        </w:rPr>
        <w:t>«___» ______20</w:t>
      </w:r>
      <w:r w:rsidR="00507128" w:rsidRPr="004F22F6">
        <w:rPr>
          <w:rFonts w:ascii="Times New Roman" w:hAnsi="Times New Roman"/>
          <w:sz w:val="24"/>
          <w:szCs w:val="24"/>
        </w:rPr>
        <w:t>2</w:t>
      </w:r>
      <w:r w:rsidR="009D2ED3" w:rsidRPr="004F22F6">
        <w:rPr>
          <w:rFonts w:ascii="Times New Roman" w:hAnsi="Times New Roman"/>
          <w:sz w:val="24"/>
          <w:szCs w:val="24"/>
        </w:rPr>
        <w:t>2</w:t>
      </w:r>
      <w:r w:rsidR="00C035FB" w:rsidRPr="004F22F6">
        <w:rPr>
          <w:rFonts w:ascii="Times New Roman" w:hAnsi="Times New Roman"/>
          <w:sz w:val="24"/>
          <w:szCs w:val="24"/>
        </w:rPr>
        <w:t xml:space="preserve"> року</w:t>
      </w:r>
    </w:p>
    <w:p w:rsidR="00C035FB" w:rsidRPr="004F22F6" w:rsidRDefault="00C035FB" w:rsidP="00C035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03397" w:rsidRPr="004F22F6" w:rsidRDefault="00503397" w:rsidP="00C035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35FB" w:rsidRPr="004F22F6" w:rsidRDefault="00C035FB" w:rsidP="00C035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22F6">
        <w:rPr>
          <w:rFonts w:ascii="Times New Roman" w:hAnsi="Times New Roman"/>
          <w:b/>
          <w:sz w:val="28"/>
          <w:szCs w:val="28"/>
        </w:rPr>
        <w:t xml:space="preserve">ПЛАН </w:t>
      </w:r>
      <w:r w:rsidR="0057347D" w:rsidRPr="004F22F6">
        <w:rPr>
          <w:rFonts w:ascii="Times New Roman" w:hAnsi="Times New Roman"/>
          <w:b/>
          <w:sz w:val="28"/>
          <w:szCs w:val="28"/>
        </w:rPr>
        <w:t>РОБОТИ</w:t>
      </w:r>
    </w:p>
    <w:p w:rsidR="00C035FB" w:rsidRPr="004F22F6" w:rsidRDefault="00C035FB" w:rsidP="00C035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22F6">
        <w:rPr>
          <w:rFonts w:ascii="Times New Roman" w:hAnsi="Times New Roman"/>
          <w:b/>
          <w:sz w:val="28"/>
          <w:szCs w:val="28"/>
        </w:rPr>
        <w:t xml:space="preserve"> Вінницького районного суду Вінницької області </w:t>
      </w:r>
    </w:p>
    <w:p w:rsidR="00C035FB" w:rsidRPr="004F22F6" w:rsidRDefault="00C035FB" w:rsidP="00C035F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22F6">
        <w:rPr>
          <w:rFonts w:ascii="Times New Roman" w:hAnsi="Times New Roman"/>
          <w:b/>
          <w:sz w:val="28"/>
          <w:szCs w:val="28"/>
        </w:rPr>
        <w:t xml:space="preserve">на </w:t>
      </w:r>
      <w:r w:rsidR="0057347D" w:rsidRPr="004F22F6">
        <w:rPr>
          <w:rFonts w:ascii="Times New Roman" w:hAnsi="Times New Roman"/>
          <w:b/>
          <w:sz w:val="28"/>
          <w:szCs w:val="28"/>
        </w:rPr>
        <w:t>І</w:t>
      </w:r>
      <w:r w:rsidR="004D605A" w:rsidRPr="004F22F6">
        <w:rPr>
          <w:rFonts w:ascii="Times New Roman" w:hAnsi="Times New Roman"/>
          <w:b/>
          <w:sz w:val="28"/>
          <w:szCs w:val="28"/>
        </w:rPr>
        <w:t>І</w:t>
      </w:r>
      <w:r w:rsidRPr="004F22F6">
        <w:rPr>
          <w:rFonts w:ascii="Times New Roman" w:hAnsi="Times New Roman"/>
          <w:b/>
          <w:sz w:val="28"/>
          <w:szCs w:val="28"/>
        </w:rPr>
        <w:t xml:space="preserve"> півріччя 20</w:t>
      </w:r>
      <w:r w:rsidR="00C2593B" w:rsidRPr="004F22F6">
        <w:rPr>
          <w:rFonts w:ascii="Times New Roman" w:hAnsi="Times New Roman"/>
          <w:b/>
          <w:sz w:val="28"/>
          <w:szCs w:val="28"/>
        </w:rPr>
        <w:t>2</w:t>
      </w:r>
      <w:r w:rsidR="009D2ED3" w:rsidRPr="004F22F6">
        <w:rPr>
          <w:rFonts w:ascii="Times New Roman" w:hAnsi="Times New Roman"/>
          <w:b/>
          <w:sz w:val="28"/>
          <w:szCs w:val="28"/>
        </w:rPr>
        <w:t>2</w:t>
      </w:r>
      <w:r w:rsidRPr="004F22F6">
        <w:rPr>
          <w:rFonts w:ascii="Times New Roman" w:hAnsi="Times New Roman"/>
          <w:b/>
          <w:sz w:val="28"/>
          <w:szCs w:val="28"/>
        </w:rPr>
        <w:t xml:space="preserve"> року</w:t>
      </w:r>
      <w:r w:rsidRPr="004F22F6">
        <w:rPr>
          <w:rFonts w:ascii="Times New Roman" w:hAnsi="Times New Roman"/>
          <w:sz w:val="28"/>
          <w:szCs w:val="28"/>
        </w:rPr>
        <w:t xml:space="preserve"> </w:t>
      </w:r>
    </w:p>
    <w:p w:rsidR="00C035FB" w:rsidRPr="004F22F6" w:rsidRDefault="00C035FB" w:rsidP="00C035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3"/>
        <w:gridCol w:w="1700"/>
        <w:gridCol w:w="2125"/>
        <w:gridCol w:w="1275"/>
      </w:tblGrid>
      <w:tr w:rsidR="00C035FB" w:rsidRPr="004F22F6" w:rsidTr="00C75486">
        <w:trPr>
          <w:trHeight w:val="7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B" w:rsidRPr="004F22F6" w:rsidRDefault="00C03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22F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035FB" w:rsidRPr="004F22F6" w:rsidRDefault="00C0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2F6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FB" w:rsidRPr="004F22F6" w:rsidRDefault="00C03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35FB" w:rsidRPr="004F22F6" w:rsidRDefault="00C03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2F6">
              <w:rPr>
                <w:rFonts w:ascii="Times New Roman" w:hAnsi="Times New Roman"/>
                <w:b/>
                <w:sz w:val="24"/>
                <w:szCs w:val="24"/>
              </w:rPr>
              <w:t>Найменування заходів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FB" w:rsidRPr="004F22F6" w:rsidRDefault="00C0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5FB" w:rsidRPr="004F22F6" w:rsidRDefault="00C03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2F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FB" w:rsidRPr="004F22F6" w:rsidRDefault="00C035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35FB" w:rsidRPr="004F22F6" w:rsidRDefault="00C03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2F6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B" w:rsidRPr="004F22F6" w:rsidRDefault="00C03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2F6">
              <w:rPr>
                <w:rFonts w:ascii="Times New Roman" w:hAnsi="Times New Roman"/>
                <w:b/>
                <w:sz w:val="24"/>
                <w:szCs w:val="24"/>
              </w:rPr>
              <w:t>Відмітка про</w:t>
            </w:r>
          </w:p>
          <w:p w:rsidR="00C035FB" w:rsidRPr="004F22F6" w:rsidRDefault="00C03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22F6">
              <w:rPr>
                <w:rFonts w:ascii="Times New Roman" w:hAnsi="Times New Roman"/>
                <w:b/>
                <w:sz w:val="24"/>
                <w:szCs w:val="24"/>
              </w:rPr>
              <w:t>виконання</w:t>
            </w:r>
          </w:p>
        </w:tc>
      </w:tr>
      <w:tr w:rsidR="009505A2" w:rsidRPr="004F22F6" w:rsidTr="00C71848">
        <w:trPr>
          <w:trHeight w:val="78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A2" w:rsidRPr="004F22F6" w:rsidRDefault="00950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2F6">
              <w:rPr>
                <w:rFonts w:ascii="Times New Roman" w:hAnsi="Times New Roman"/>
                <w:b/>
                <w:sz w:val="24"/>
                <w:szCs w:val="24"/>
              </w:rPr>
              <w:t>ОРГАНІЗАЦІЙНІ ПИТАННЯ</w:t>
            </w:r>
          </w:p>
        </w:tc>
      </w:tr>
      <w:tr w:rsidR="00C035FB" w:rsidRPr="004F22F6" w:rsidTr="0090411A">
        <w:trPr>
          <w:trHeight w:val="1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B" w:rsidRPr="004F22F6" w:rsidRDefault="00C03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2F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FB" w:rsidRPr="008A7AB9" w:rsidRDefault="002B5A06" w:rsidP="009D2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AB9">
              <w:rPr>
                <w:rFonts w:ascii="Times New Roman" w:hAnsi="Times New Roman"/>
                <w:sz w:val="24"/>
                <w:szCs w:val="24"/>
              </w:rPr>
              <w:t>Аналіз здійснення судочинства Вінницьким районним судом Вінницької області по всіх категоріях справ на спільних зборах працівників суду  за підсумками роботи у першому півріччі</w:t>
            </w:r>
            <w:r w:rsidR="00C2593B" w:rsidRPr="008A7AB9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9D2ED3" w:rsidRPr="008A7AB9">
              <w:rPr>
                <w:rFonts w:ascii="Times New Roman" w:hAnsi="Times New Roman"/>
                <w:sz w:val="24"/>
                <w:szCs w:val="24"/>
              </w:rPr>
              <w:t>2</w:t>
            </w:r>
            <w:r w:rsidRPr="008A7AB9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FB" w:rsidRPr="00201C75" w:rsidRDefault="002B5A06" w:rsidP="004F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C75">
              <w:rPr>
                <w:rFonts w:ascii="Times New Roman" w:hAnsi="Times New Roman"/>
                <w:sz w:val="24"/>
                <w:szCs w:val="24"/>
              </w:rPr>
              <w:t>липень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1A" w:rsidRPr="00201C75" w:rsidRDefault="00C2593B" w:rsidP="001C6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C75">
              <w:rPr>
                <w:rFonts w:ascii="Times New Roman" w:hAnsi="Times New Roman"/>
                <w:sz w:val="24"/>
                <w:szCs w:val="24"/>
              </w:rPr>
              <w:t xml:space="preserve">Голова суду та </w:t>
            </w:r>
            <w:r w:rsidR="004F22F6" w:rsidRPr="00201C75">
              <w:rPr>
                <w:rFonts w:ascii="Times New Roman" w:hAnsi="Times New Roman"/>
                <w:sz w:val="24"/>
                <w:szCs w:val="24"/>
              </w:rPr>
              <w:t>к</w:t>
            </w:r>
            <w:r w:rsidRPr="00201C75">
              <w:rPr>
                <w:rFonts w:ascii="Times New Roman" w:hAnsi="Times New Roman"/>
                <w:sz w:val="24"/>
                <w:szCs w:val="24"/>
              </w:rPr>
              <w:t>ерівник апарату суду</w:t>
            </w:r>
          </w:p>
          <w:p w:rsidR="00C2593B" w:rsidRPr="00201C75" w:rsidRDefault="00C2593B" w:rsidP="001C6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FB" w:rsidRPr="004F22F6" w:rsidRDefault="00C035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B1F" w:rsidRPr="004F22F6" w:rsidTr="0090411A">
        <w:trPr>
          <w:trHeight w:val="1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1F" w:rsidRPr="004F22F6" w:rsidRDefault="00A97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2F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1F" w:rsidRPr="008A7AB9" w:rsidRDefault="00A97B1F" w:rsidP="00A97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AB9">
              <w:rPr>
                <w:rFonts w:ascii="Times New Roman" w:hAnsi="Times New Roman"/>
                <w:sz w:val="24"/>
                <w:szCs w:val="24"/>
              </w:rPr>
              <w:t xml:space="preserve">Організація роботи щодо своєчасної відправки рішень до Єдиного державного реєстру судових рішень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1F" w:rsidRPr="00201C75" w:rsidRDefault="00A97B1F" w:rsidP="004F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C75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1F" w:rsidRPr="00201C75" w:rsidRDefault="00C2593B" w:rsidP="001C6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C75">
              <w:rPr>
                <w:rFonts w:ascii="Times New Roman" w:hAnsi="Times New Roman"/>
                <w:sz w:val="24"/>
                <w:szCs w:val="24"/>
              </w:rPr>
              <w:t xml:space="preserve">Керівник апарату суду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1F" w:rsidRPr="004F22F6" w:rsidRDefault="00A9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1DC" w:rsidRPr="004F22F6" w:rsidTr="00C75486">
        <w:trPr>
          <w:trHeight w:val="1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C" w:rsidRPr="004F22F6" w:rsidRDefault="00573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2F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301DC" w:rsidRPr="004F22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C" w:rsidRPr="004F22F6" w:rsidRDefault="00AE7E04" w:rsidP="00813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22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Зді</w:t>
            </w:r>
            <w:r w:rsidR="008A7A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йснення контролю по наповненню в</w:t>
            </w:r>
            <w:r w:rsidRPr="004F22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еб-сторінки суду</w:t>
            </w:r>
            <w:r w:rsidR="008A7A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підготовка звіту про комунікаційну діяльність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86" w:rsidRPr="004F22F6" w:rsidRDefault="00F97194" w:rsidP="004F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2F6">
              <w:rPr>
                <w:rFonts w:ascii="Times New Roman" w:hAnsi="Times New Roman"/>
                <w:sz w:val="24"/>
                <w:szCs w:val="24"/>
              </w:rPr>
              <w:t>щок</w:t>
            </w:r>
            <w:r w:rsidR="001713F0" w:rsidRPr="004F22F6">
              <w:rPr>
                <w:rFonts w:ascii="Times New Roman" w:hAnsi="Times New Roman"/>
                <w:sz w:val="24"/>
                <w:szCs w:val="24"/>
              </w:rPr>
              <w:t>в</w:t>
            </w:r>
            <w:r w:rsidRPr="004F22F6">
              <w:rPr>
                <w:rFonts w:ascii="Times New Roman" w:hAnsi="Times New Roman"/>
                <w:sz w:val="24"/>
                <w:szCs w:val="24"/>
              </w:rPr>
              <w:t>артально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C" w:rsidRPr="004F22F6" w:rsidRDefault="00C2593B" w:rsidP="001C6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2F6">
              <w:rPr>
                <w:rFonts w:ascii="Times New Roman" w:hAnsi="Times New Roman"/>
                <w:sz w:val="24"/>
                <w:szCs w:val="24"/>
              </w:rPr>
              <w:t>Зас</w:t>
            </w:r>
            <w:bookmarkStart w:id="0" w:name="_GoBack"/>
            <w:bookmarkEnd w:id="0"/>
            <w:r w:rsidRPr="004F22F6">
              <w:rPr>
                <w:rFonts w:ascii="Times New Roman" w:hAnsi="Times New Roman"/>
                <w:sz w:val="24"/>
                <w:szCs w:val="24"/>
              </w:rPr>
              <w:t>тупник керівника апарату суду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DC" w:rsidRPr="004F22F6" w:rsidRDefault="00D301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032C" w:rsidRPr="004F22F6" w:rsidTr="00C75486">
        <w:trPr>
          <w:trHeight w:val="1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4F22F6" w:rsidRDefault="00AC0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2F6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4F22F6" w:rsidRDefault="009D2ED3" w:rsidP="009D2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22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Організація та з</w:t>
            </w:r>
            <w:r w:rsidR="00AC032C" w:rsidRPr="004F22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дійснення контролю проставляння ДНЗС </w:t>
            </w:r>
            <w:r w:rsidRPr="004F22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 </w:t>
            </w:r>
            <w:r w:rsidR="00AC032C" w:rsidRPr="004F22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судових рішен</w:t>
            </w:r>
            <w:r w:rsidRPr="004F22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4F22F6" w:rsidRDefault="00AC032C" w:rsidP="004F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2F6">
              <w:rPr>
                <w:rFonts w:ascii="Times New Roman" w:hAnsi="Times New Roman"/>
                <w:sz w:val="24"/>
                <w:szCs w:val="24"/>
              </w:rPr>
              <w:t>щомісячно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4F22F6" w:rsidRDefault="009D2ED3" w:rsidP="009D2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2F6">
              <w:rPr>
                <w:rFonts w:ascii="Times New Roman" w:hAnsi="Times New Roman"/>
                <w:sz w:val="24"/>
                <w:szCs w:val="24"/>
              </w:rPr>
              <w:t>Керівник апарату суду, п</w:t>
            </w:r>
            <w:r w:rsidR="00C2593B" w:rsidRPr="004F22F6">
              <w:rPr>
                <w:rFonts w:ascii="Times New Roman" w:hAnsi="Times New Roman"/>
                <w:sz w:val="24"/>
                <w:szCs w:val="24"/>
              </w:rPr>
              <w:t>омічники суддів</w:t>
            </w:r>
            <w:r w:rsidRPr="004F22F6">
              <w:rPr>
                <w:rFonts w:ascii="Times New Roman" w:hAnsi="Times New Roman"/>
                <w:sz w:val="24"/>
                <w:szCs w:val="24"/>
              </w:rPr>
              <w:t>, консультанти суду</w:t>
            </w:r>
            <w:r w:rsidR="004F22F6">
              <w:rPr>
                <w:rFonts w:ascii="Times New Roman" w:hAnsi="Times New Roman"/>
                <w:sz w:val="24"/>
                <w:szCs w:val="24"/>
              </w:rPr>
              <w:t>, секретарі</w:t>
            </w:r>
            <w:r w:rsidR="004F22F6" w:rsidRPr="004F22F6">
              <w:rPr>
                <w:rFonts w:ascii="Times New Roman" w:hAnsi="Times New Roman"/>
                <w:sz w:val="24"/>
                <w:szCs w:val="24"/>
              </w:rPr>
              <w:t xml:space="preserve"> суду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2C" w:rsidRPr="004F22F6" w:rsidRDefault="00AC0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93B" w:rsidRPr="004F22F6" w:rsidTr="00C75486">
        <w:trPr>
          <w:trHeight w:val="1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3B" w:rsidRPr="004F22F6" w:rsidRDefault="00C2593B" w:rsidP="00C25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2F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3B" w:rsidRPr="004F22F6" w:rsidRDefault="00ED0FEC" w:rsidP="00C25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22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Своєчасне надсилання інформації щодо застосування</w:t>
            </w:r>
            <w:r w:rsidR="004F22F6" w:rsidRPr="004F22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місцевим судом</w:t>
            </w:r>
            <w:r w:rsidRPr="004F22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окремих норм КПК</w:t>
            </w:r>
            <w:r w:rsidR="004F22F6" w:rsidRPr="004F22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України</w:t>
            </w:r>
            <w:r w:rsidRPr="004F22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F22F6" w:rsidRPr="004F22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 КК України</w:t>
            </w:r>
            <w:r w:rsidRPr="004F22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EC" w:rsidRPr="004F22F6" w:rsidRDefault="00ED0FEC" w:rsidP="004F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2F6">
              <w:rPr>
                <w:rFonts w:ascii="Times New Roman" w:hAnsi="Times New Roman"/>
                <w:sz w:val="24"/>
                <w:szCs w:val="24"/>
              </w:rPr>
              <w:t>щомісячно</w:t>
            </w:r>
          </w:p>
          <w:p w:rsidR="00C2593B" w:rsidRPr="004F22F6" w:rsidRDefault="00ED0FEC" w:rsidP="004F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2F6">
              <w:rPr>
                <w:rFonts w:ascii="Times New Roman" w:hAnsi="Times New Roman"/>
                <w:sz w:val="24"/>
                <w:szCs w:val="24"/>
              </w:rPr>
              <w:t>(до 02 числа)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3B" w:rsidRPr="004F22F6" w:rsidRDefault="00C2593B" w:rsidP="00C25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2F6">
              <w:rPr>
                <w:rFonts w:ascii="Times New Roman" w:hAnsi="Times New Roman"/>
                <w:sz w:val="24"/>
                <w:szCs w:val="24"/>
              </w:rPr>
              <w:t>Консультанти суду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3B" w:rsidRPr="004F22F6" w:rsidRDefault="00C2593B" w:rsidP="00C25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FEC" w:rsidRPr="004F22F6" w:rsidTr="00C75486">
        <w:trPr>
          <w:trHeight w:val="1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EC" w:rsidRPr="004F22F6" w:rsidRDefault="00ED0FEC" w:rsidP="00C25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2F6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EC" w:rsidRPr="004F22F6" w:rsidRDefault="004F22F6" w:rsidP="00C25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Підготовка акту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взаємозвірки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 прокуратурою та поліцією щодо розшуку обвинувачених у кримінальних провадженнях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EC" w:rsidRPr="004F22F6" w:rsidRDefault="00ED0FEC" w:rsidP="004F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2F6">
              <w:rPr>
                <w:rFonts w:ascii="Times New Roman" w:hAnsi="Times New Roman"/>
                <w:sz w:val="24"/>
                <w:szCs w:val="24"/>
              </w:rPr>
              <w:t>щомісячно</w:t>
            </w:r>
          </w:p>
          <w:p w:rsidR="00ED0FEC" w:rsidRPr="004F22F6" w:rsidRDefault="00ED0FEC" w:rsidP="004F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2F6">
              <w:rPr>
                <w:rFonts w:ascii="Times New Roman" w:hAnsi="Times New Roman"/>
                <w:sz w:val="24"/>
                <w:szCs w:val="24"/>
              </w:rPr>
              <w:t>(до 02 числа)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EC" w:rsidRPr="004F22F6" w:rsidRDefault="004F22F6" w:rsidP="00C25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2F6">
              <w:rPr>
                <w:rFonts w:ascii="Times New Roman" w:hAnsi="Times New Roman"/>
                <w:sz w:val="24"/>
                <w:szCs w:val="24"/>
              </w:rPr>
              <w:t>Консультанти суду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EC" w:rsidRPr="004F22F6" w:rsidRDefault="00ED0FEC" w:rsidP="00C25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93B" w:rsidRPr="004F22F6" w:rsidTr="003613CD">
        <w:trPr>
          <w:trHeight w:val="1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3B" w:rsidRPr="004F22F6" w:rsidRDefault="004F22F6" w:rsidP="00C25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  <w:r w:rsidR="00C2593B" w:rsidRPr="004F22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3B" w:rsidRPr="004F22F6" w:rsidRDefault="00C2593B" w:rsidP="004F22F6">
            <w:pPr>
              <w:rPr>
                <w:rFonts w:ascii="Times New Roman" w:hAnsi="Times New Roman"/>
                <w:sz w:val="24"/>
                <w:szCs w:val="24"/>
              </w:rPr>
            </w:pPr>
            <w:r w:rsidRPr="004F22F6">
              <w:rPr>
                <w:rFonts w:ascii="Times New Roman" w:hAnsi="Times New Roman"/>
                <w:sz w:val="24"/>
                <w:szCs w:val="24"/>
              </w:rPr>
              <w:t>Підготовка інформації про визнання виборців недієздатними та випадків скасування рішення про визнання осіб недієздатними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52" w:rsidRDefault="00397552" w:rsidP="00397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7552" w:rsidRPr="004F22F6" w:rsidRDefault="00397552" w:rsidP="00397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2F6">
              <w:rPr>
                <w:rFonts w:ascii="Times New Roman" w:hAnsi="Times New Roman"/>
                <w:sz w:val="24"/>
                <w:szCs w:val="24"/>
              </w:rPr>
              <w:t>щомісячно</w:t>
            </w:r>
          </w:p>
          <w:p w:rsidR="00C2593B" w:rsidRPr="004F22F6" w:rsidRDefault="00397552" w:rsidP="00397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2F6">
              <w:rPr>
                <w:rFonts w:ascii="Times New Roman" w:hAnsi="Times New Roman"/>
                <w:sz w:val="24"/>
                <w:szCs w:val="24"/>
              </w:rPr>
              <w:t>(до 02 числа)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3B" w:rsidRPr="004F22F6" w:rsidRDefault="00C2593B" w:rsidP="00C25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2F6">
              <w:rPr>
                <w:rFonts w:ascii="Times New Roman" w:hAnsi="Times New Roman"/>
                <w:sz w:val="24"/>
                <w:szCs w:val="24"/>
              </w:rPr>
              <w:t>Консультанти суду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3B" w:rsidRPr="004F22F6" w:rsidRDefault="00C2593B" w:rsidP="00C259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AB9" w:rsidRPr="004F22F6" w:rsidTr="00996219">
        <w:trPr>
          <w:trHeight w:val="1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B9" w:rsidRDefault="008A7AB9" w:rsidP="008A7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B9" w:rsidRPr="004F22F6" w:rsidRDefault="008A7AB9" w:rsidP="008A7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F6">
              <w:rPr>
                <w:rFonts w:ascii="Times New Roman" w:hAnsi="Times New Roman"/>
                <w:sz w:val="24"/>
                <w:szCs w:val="24"/>
              </w:rPr>
              <w:t>Організація роботи по складанню  звіту щодо стягнення судового збору та штрафу, як засобу процесуального примусу, присудженого за рішеннями суду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B9" w:rsidRPr="004F22F6" w:rsidRDefault="008A7AB9" w:rsidP="008A7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2F6">
              <w:rPr>
                <w:rFonts w:ascii="Times New Roman" w:hAnsi="Times New Roman"/>
                <w:sz w:val="24"/>
                <w:szCs w:val="24"/>
              </w:rPr>
              <w:t>щомісячно (до 05 числа)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B9" w:rsidRPr="004F22F6" w:rsidRDefault="008A7AB9" w:rsidP="008A7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2F6">
              <w:rPr>
                <w:rFonts w:ascii="Times New Roman" w:hAnsi="Times New Roman"/>
                <w:sz w:val="24"/>
                <w:szCs w:val="24"/>
              </w:rPr>
              <w:t>Консультанти суду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B9" w:rsidRPr="004F22F6" w:rsidRDefault="008A7AB9" w:rsidP="008A7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AB9" w:rsidRPr="004F22F6" w:rsidTr="00507E3F">
        <w:trPr>
          <w:trHeight w:val="1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B9" w:rsidRPr="004F22F6" w:rsidRDefault="008A7AB9" w:rsidP="008A7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4F22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B9" w:rsidRPr="004F22F6" w:rsidRDefault="008A7AB9" w:rsidP="008A7A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22F6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забезпечення підготовки залів судових засідань до розгляду справ/відсутність чи наявність заборонених предметів, належний санітарний стан, цілісність засобів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відеофіксації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відеоконференції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B9" w:rsidRPr="004F22F6" w:rsidRDefault="008A7AB9" w:rsidP="008A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AB9" w:rsidRPr="004F22F6" w:rsidRDefault="008A7AB9" w:rsidP="008A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щоденно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B9" w:rsidRPr="004F22F6" w:rsidRDefault="008A7AB9" w:rsidP="008A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2F6">
              <w:rPr>
                <w:rFonts w:ascii="Times New Roman" w:hAnsi="Times New Roman"/>
                <w:sz w:val="24"/>
                <w:szCs w:val="24"/>
              </w:rPr>
              <w:t>Старший судовий розпорядник, судовий розпорядник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B9" w:rsidRPr="004F22F6" w:rsidRDefault="008A7AB9" w:rsidP="008A7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AB9" w:rsidRPr="004F22F6" w:rsidTr="0090411A">
        <w:trPr>
          <w:trHeight w:val="1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AB9" w:rsidRPr="004F22F6" w:rsidRDefault="008A7AB9" w:rsidP="008A7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4F22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B9" w:rsidRPr="004F22F6" w:rsidRDefault="008A7AB9" w:rsidP="008A7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F6">
              <w:rPr>
                <w:rFonts w:ascii="Times New Roman" w:hAnsi="Times New Roman"/>
                <w:sz w:val="24"/>
                <w:szCs w:val="24"/>
              </w:rPr>
              <w:t xml:space="preserve">Перевірка технічного стану засобів фіксування судового процесу та засобів </w:t>
            </w:r>
            <w:proofErr w:type="spellStart"/>
            <w:r w:rsidRPr="004F22F6">
              <w:rPr>
                <w:rFonts w:ascii="Times New Roman" w:hAnsi="Times New Roman"/>
                <w:sz w:val="24"/>
                <w:szCs w:val="24"/>
              </w:rPr>
              <w:t>відеоконференції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B9" w:rsidRPr="004F22F6" w:rsidRDefault="008A7AB9" w:rsidP="008A7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2F6">
              <w:rPr>
                <w:rFonts w:ascii="Times New Roman" w:hAnsi="Times New Roman"/>
                <w:sz w:val="24"/>
                <w:szCs w:val="24"/>
              </w:rPr>
              <w:t>щоквартально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B9" w:rsidRPr="004F22F6" w:rsidRDefault="008A7AB9" w:rsidP="008A7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2F6">
              <w:rPr>
                <w:rFonts w:ascii="Times New Roman" w:hAnsi="Times New Roman"/>
                <w:sz w:val="24"/>
                <w:szCs w:val="24"/>
              </w:rPr>
              <w:t>Головний спеціаліст (з інформаційних технологій)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B9" w:rsidRPr="004F22F6" w:rsidRDefault="008A7AB9" w:rsidP="008A7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AB9" w:rsidRPr="004F22F6" w:rsidTr="0090411A">
        <w:trPr>
          <w:trHeight w:val="1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AB9" w:rsidRPr="004F22F6" w:rsidRDefault="008A7AB9" w:rsidP="008A7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4F22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B9" w:rsidRPr="004F22F6" w:rsidRDefault="008A7AB9" w:rsidP="008A7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F6">
              <w:rPr>
                <w:rFonts w:ascii="Times New Roman" w:hAnsi="Times New Roman"/>
                <w:sz w:val="24"/>
                <w:szCs w:val="24"/>
              </w:rPr>
              <w:t>Контроль за своєчасністю здачі секретарями судового засідання розглянутих справ до канцелярії суду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B9" w:rsidRPr="004F22F6" w:rsidRDefault="008A7AB9" w:rsidP="008A7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2F6">
              <w:rPr>
                <w:rFonts w:ascii="Times New Roman" w:hAnsi="Times New Roman"/>
                <w:sz w:val="24"/>
                <w:szCs w:val="24"/>
              </w:rPr>
              <w:t>щомісячно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B9" w:rsidRPr="004F22F6" w:rsidRDefault="008A7AB9" w:rsidP="008A7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2F6">
              <w:rPr>
                <w:rFonts w:ascii="Times New Roman" w:hAnsi="Times New Roman"/>
                <w:sz w:val="24"/>
                <w:szCs w:val="24"/>
              </w:rPr>
              <w:t>Заступник керівника апарату суду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B9" w:rsidRPr="004F22F6" w:rsidRDefault="008A7AB9" w:rsidP="008A7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AB9" w:rsidRPr="004F22F6" w:rsidTr="00507128">
        <w:trPr>
          <w:trHeight w:val="1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AB9" w:rsidRPr="004F22F6" w:rsidRDefault="008A7AB9" w:rsidP="008A7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2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F22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B9" w:rsidRPr="004F22F6" w:rsidRDefault="008A7AB9" w:rsidP="008A7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F6">
              <w:rPr>
                <w:rFonts w:ascii="Times New Roman" w:hAnsi="Times New Roman"/>
                <w:sz w:val="24"/>
                <w:szCs w:val="24"/>
              </w:rPr>
              <w:t>Контроль стану звернень до виконання судових рішень усіх категорій справ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B9" w:rsidRPr="004F22F6" w:rsidRDefault="008A7AB9" w:rsidP="008A7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2F6">
              <w:rPr>
                <w:rFonts w:ascii="Times New Roman" w:hAnsi="Times New Roman"/>
                <w:sz w:val="24"/>
                <w:szCs w:val="24"/>
              </w:rPr>
              <w:t>протягом півріччя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B9" w:rsidRPr="004F22F6" w:rsidRDefault="008A7AB9" w:rsidP="008A7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2F6">
              <w:rPr>
                <w:rFonts w:ascii="Times New Roman" w:hAnsi="Times New Roman"/>
                <w:sz w:val="24"/>
                <w:szCs w:val="24"/>
              </w:rPr>
              <w:t>Заступник керівника апарату суду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B9" w:rsidRPr="004F22F6" w:rsidRDefault="008A7AB9" w:rsidP="008A7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AB9" w:rsidRPr="004F22F6" w:rsidTr="00135EA5">
        <w:trPr>
          <w:trHeight w:val="1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AB9" w:rsidRPr="004F22F6" w:rsidRDefault="008A7AB9" w:rsidP="008A7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4F22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B9" w:rsidRPr="004F22F6" w:rsidRDefault="008A7AB9" w:rsidP="008A7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F6">
              <w:rPr>
                <w:rFonts w:ascii="Times New Roman" w:hAnsi="Times New Roman"/>
                <w:sz w:val="24"/>
                <w:szCs w:val="24"/>
              </w:rPr>
              <w:t>Підготовка інформації щодо розгляду справ за участю присяжних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B9" w:rsidRPr="004F22F6" w:rsidRDefault="008A7AB9" w:rsidP="008A7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2F6">
              <w:rPr>
                <w:rFonts w:ascii="Times New Roman" w:hAnsi="Times New Roman"/>
                <w:sz w:val="24"/>
                <w:szCs w:val="24"/>
              </w:rPr>
              <w:t>щоквартально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B9" w:rsidRPr="004F22F6" w:rsidRDefault="008A7AB9" w:rsidP="008A7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2F6">
              <w:rPr>
                <w:rFonts w:ascii="Times New Roman" w:hAnsi="Times New Roman"/>
                <w:sz w:val="24"/>
                <w:szCs w:val="24"/>
              </w:rPr>
              <w:t>Консультанти суду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B9" w:rsidRPr="004F22F6" w:rsidRDefault="008A7AB9" w:rsidP="008A7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AB9" w:rsidRPr="004F22F6" w:rsidTr="0090411A">
        <w:trPr>
          <w:trHeight w:val="1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AB9" w:rsidRPr="004F22F6" w:rsidRDefault="008A7AB9" w:rsidP="008A7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2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F22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B9" w:rsidRPr="004F22F6" w:rsidRDefault="008A7AB9" w:rsidP="008A7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Перевірка стану та умов зберігання речових доказів, правильності ведення документів щодо їх приймання, передавання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B9" w:rsidRPr="004F22F6" w:rsidRDefault="008A7AB9" w:rsidP="008A7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на півріччя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B9" w:rsidRPr="004F22F6" w:rsidRDefault="008A7AB9" w:rsidP="008A7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секретар суду, секретар суду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B9" w:rsidRPr="004F22F6" w:rsidRDefault="008A7AB9" w:rsidP="008A7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AB9" w:rsidRPr="004F22F6" w:rsidTr="0090411A">
        <w:trPr>
          <w:trHeight w:val="8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AB9" w:rsidRPr="004F22F6" w:rsidRDefault="008A7AB9" w:rsidP="008A7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2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F22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B9" w:rsidRPr="004F22F6" w:rsidRDefault="008A7AB9" w:rsidP="008A7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F6">
              <w:rPr>
                <w:rFonts w:ascii="Times New Roman" w:hAnsi="Times New Roman"/>
                <w:sz w:val="24"/>
                <w:szCs w:val="24"/>
              </w:rPr>
              <w:t>Затвердження графіку відпусток працівників суду на 2021 рік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B9" w:rsidRPr="004F22F6" w:rsidRDefault="008A7AB9" w:rsidP="008A7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2F6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B9" w:rsidRPr="004F22F6" w:rsidRDefault="008A7AB9" w:rsidP="008A7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2F6">
              <w:rPr>
                <w:rFonts w:ascii="Times New Roman" w:hAnsi="Times New Roman"/>
                <w:sz w:val="24"/>
                <w:szCs w:val="24"/>
              </w:rPr>
              <w:t>Консультант суду (по роботі з персоналом)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B9" w:rsidRPr="004F22F6" w:rsidRDefault="008A7AB9" w:rsidP="008A7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AB9" w:rsidRPr="004F22F6" w:rsidTr="0090411A">
        <w:trPr>
          <w:trHeight w:val="8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B9" w:rsidRPr="004F22F6" w:rsidRDefault="008A7AB9" w:rsidP="008A7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2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4F22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B9" w:rsidRPr="004F22F6" w:rsidRDefault="008A7AB9" w:rsidP="008A7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F6">
              <w:rPr>
                <w:rFonts w:ascii="Times New Roman" w:hAnsi="Times New Roman"/>
                <w:sz w:val="24"/>
                <w:szCs w:val="24"/>
              </w:rPr>
              <w:t>Затвердження номенклатури справ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F22F6">
              <w:rPr>
                <w:rFonts w:ascii="Times New Roman" w:hAnsi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B9" w:rsidRPr="004F22F6" w:rsidRDefault="008A7AB9" w:rsidP="008A7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2F6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B9" w:rsidRPr="004F22F6" w:rsidRDefault="008A7AB9" w:rsidP="00813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2F6">
              <w:rPr>
                <w:rFonts w:ascii="Times New Roman" w:hAnsi="Times New Roman"/>
                <w:sz w:val="24"/>
                <w:szCs w:val="24"/>
              </w:rPr>
              <w:t>Керівник апарату суду</w:t>
            </w:r>
            <w:r w:rsidR="00813766">
              <w:rPr>
                <w:rFonts w:ascii="Times New Roman" w:hAnsi="Times New Roman"/>
                <w:sz w:val="24"/>
                <w:szCs w:val="24"/>
              </w:rPr>
              <w:t>, з</w:t>
            </w:r>
            <w:r w:rsidRPr="004F22F6">
              <w:rPr>
                <w:rFonts w:ascii="Times New Roman" w:hAnsi="Times New Roman"/>
                <w:sz w:val="24"/>
                <w:szCs w:val="24"/>
              </w:rPr>
              <w:t>аступник керівника апарату суду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B9" w:rsidRPr="004F22F6" w:rsidRDefault="008A7AB9" w:rsidP="008A7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AB9" w:rsidRPr="004F22F6" w:rsidTr="0086595C">
        <w:trPr>
          <w:trHeight w:val="8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B9" w:rsidRPr="004F22F6" w:rsidRDefault="008A7AB9" w:rsidP="008A7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2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4F22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B9" w:rsidRPr="004F22F6" w:rsidRDefault="008A7AB9" w:rsidP="008A7AB9">
            <w:pPr>
              <w:rPr>
                <w:rFonts w:ascii="Times New Roman" w:hAnsi="Times New Roman"/>
                <w:sz w:val="24"/>
                <w:szCs w:val="24"/>
              </w:rPr>
            </w:pPr>
            <w:r w:rsidRPr="004F22F6">
              <w:rPr>
                <w:rFonts w:ascii="Times New Roman" w:hAnsi="Times New Roman"/>
                <w:sz w:val="24"/>
                <w:szCs w:val="24"/>
              </w:rPr>
              <w:t>Підготовка до складання статистичних звітів, контроль за їх достовірністю та своєчасне виконання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B9" w:rsidRPr="004F22F6" w:rsidRDefault="008A7AB9" w:rsidP="008A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2F6">
              <w:rPr>
                <w:rFonts w:ascii="Times New Roman" w:hAnsi="Times New Roman"/>
                <w:sz w:val="24"/>
                <w:szCs w:val="24"/>
              </w:rPr>
              <w:t>листопад, грудень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B9" w:rsidRPr="004F22F6" w:rsidRDefault="008A7AB9" w:rsidP="008A7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2F6">
              <w:rPr>
                <w:rFonts w:ascii="Times New Roman" w:hAnsi="Times New Roman"/>
                <w:sz w:val="24"/>
                <w:szCs w:val="24"/>
              </w:rPr>
              <w:t>Консультанти суду, головний спеціаліст (з інформаційних технологій)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B9" w:rsidRPr="004F22F6" w:rsidRDefault="008A7AB9" w:rsidP="008A7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AB9" w:rsidRPr="004F22F6" w:rsidTr="006747E0">
        <w:trPr>
          <w:trHeight w:val="924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B9" w:rsidRPr="004F22F6" w:rsidRDefault="008A7AB9" w:rsidP="008A7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090">
              <w:rPr>
                <w:rFonts w:ascii="Times New Roman" w:hAnsi="Times New Roman"/>
                <w:b/>
                <w:sz w:val="24"/>
                <w:szCs w:val="24"/>
              </w:rPr>
              <w:t>УЗАГАЛЬНЕННЯ СУДОВОЇ ПРАКТИКИ</w:t>
            </w:r>
          </w:p>
        </w:tc>
      </w:tr>
      <w:tr w:rsidR="008A7AB9" w:rsidRPr="004F22F6" w:rsidTr="00751A78">
        <w:trPr>
          <w:trHeight w:val="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B9" w:rsidRPr="004F22F6" w:rsidRDefault="008A7AB9" w:rsidP="008A7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2F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B9" w:rsidRPr="004F22F6" w:rsidRDefault="00C36090" w:rsidP="00C36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Узагальнення</w:t>
            </w:r>
            <w:r w:rsidR="008A7AB9" w:rsidRPr="004F22F6">
              <w:rPr>
                <w:rFonts w:ascii="Times New Roman" w:hAnsi="Times New Roman"/>
                <w:sz w:val="24"/>
                <w:szCs w:val="24"/>
              </w:rPr>
              <w:t xml:space="preserve"> розгляду звернень громадян за 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півріччя 2022</w:t>
            </w:r>
            <w:r w:rsidR="008A7AB9" w:rsidRPr="004F22F6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B9" w:rsidRPr="004F22F6" w:rsidRDefault="008A7AB9" w:rsidP="008A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2F6">
              <w:rPr>
                <w:rFonts w:ascii="Times New Roman" w:hAnsi="Times New Roman"/>
                <w:sz w:val="24"/>
                <w:szCs w:val="24"/>
              </w:rPr>
              <w:t>липень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B9" w:rsidRPr="004F22F6" w:rsidRDefault="00C36090" w:rsidP="008A7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суду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B9" w:rsidRPr="004F22F6" w:rsidRDefault="008A7AB9" w:rsidP="008A7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AB9" w:rsidRPr="004F22F6" w:rsidTr="00C75486">
        <w:trPr>
          <w:trHeight w:val="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B9" w:rsidRPr="004F22F6" w:rsidRDefault="008A7AB9" w:rsidP="008A7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2F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B9" w:rsidRPr="004F22F6" w:rsidRDefault="00C36090" w:rsidP="00C36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 w:right="139"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Узагальнення</w:t>
            </w:r>
            <w:r w:rsidR="008A7AB9" w:rsidRPr="004F22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стану розгляду запитів на інформацію згідно ЗУ «Про доступ до публічної інформації» за І півріччя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B9" w:rsidRPr="004F22F6" w:rsidRDefault="008A7AB9" w:rsidP="008A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2F6">
              <w:rPr>
                <w:rFonts w:ascii="Times New Roman" w:eastAsia="Times New Roman" w:hAnsi="Times New Roman"/>
                <w:sz w:val="24"/>
                <w:szCs w:val="24"/>
              </w:rPr>
              <w:t>серпень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B9" w:rsidRPr="004F22F6" w:rsidRDefault="008A7AB9" w:rsidP="008A7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2F6">
              <w:rPr>
                <w:rFonts w:ascii="Times New Roman" w:hAnsi="Times New Roman"/>
                <w:sz w:val="24"/>
                <w:szCs w:val="24"/>
              </w:rPr>
              <w:t>Консультант суду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B9" w:rsidRPr="004F22F6" w:rsidRDefault="008A7AB9" w:rsidP="008A7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AB9" w:rsidRPr="004F22F6" w:rsidTr="00C75486">
        <w:trPr>
          <w:trHeight w:val="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B9" w:rsidRPr="004F22F6" w:rsidRDefault="0038622D" w:rsidP="008A7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A7AB9" w:rsidRPr="004F22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B9" w:rsidRPr="004F22F6" w:rsidRDefault="008A7AB9" w:rsidP="00C36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 w:right="139" w:firstLine="5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F22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Узагальнення судової практики розгляду справ про адміністративні правопорушення за корупційні діяння у І півріччі 20</w:t>
            </w:r>
            <w:r w:rsidR="00C3609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</w:t>
            </w:r>
            <w:r w:rsidRPr="004F22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B9" w:rsidRPr="004F22F6" w:rsidRDefault="008A7AB9" w:rsidP="008A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2F6">
              <w:rPr>
                <w:rFonts w:ascii="Times New Roman" w:eastAsia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B9" w:rsidRPr="004F22F6" w:rsidRDefault="00C36090" w:rsidP="008A7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2F6"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F22F6">
              <w:rPr>
                <w:rFonts w:ascii="Times New Roman" w:hAnsi="Times New Roman"/>
                <w:sz w:val="24"/>
                <w:szCs w:val="24"/>
              </w:rPr>
              <w:t xml:space="preserve"> суду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B9" w:rsidRPr="004F22F6" w:rsidRDefault="008A7AB9" w:rsidP="008A7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AB9" w:rsidRPr="004F22F6" w:rsidTr="00C75486">
        <w:trPr>
          <w:trHeight w:val="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B9" w:rsidRPr="004F22F6" w:rsidRDefault="008A7AB9" w:rsidP="008A7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2F6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B9" w:rsidRPr="004F22F6" w:rsidRDefault="008A7AB9" w:rsidP="00C36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 w:right="139"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F22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Узагальнення судової практики розгляду цивільних справ наказного провадження у І півріччі 202</w:t>
            </w:r>
            <w:r w:rsidR="00C3609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  <w:r w:rsidRPr="004F22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B9" w:rsidRPr="004F22F6" w:rsidRDefault="008A7AB9" w:rsidP="008A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2F6">
              <w:rPr>
                <w:rFonts w:ascii="Times New Roman" w:eastAsia="Times New Roman" w:hAnsi="Times New Roman"/>
                <w:sz w:val="24"/>
                <w:szCs w:val="24"/>
              </w:rPr>
              <w:t>листопад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B9" w:rsidRPr="004F22F6" w:rsidRDefault="00C36090" w:rsidP="008A7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2F6"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F22F6">
              <w:rPr>
                <w:rFonts w:ascii="Times New Roman" w:hAnsi="Times New Roman"/>
                <w:sz w:val="24"/>
                <w:szCs w:val="24"/>
              </w:rPr>
              <w:t xml:space="preserve"> суду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B9" w:rsidRPr="004F22F6" w:rsidRDefault="008A7AB9" w:rsidP="008A7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AB9" w:rsidRPr="004F22F6" w:rsidTr="00C75486">
        <w:trPr>
          <w:trHeight w:val="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B9" w:rsidRPr="004F22F6" w:rsidRDefault="008A7AB9" w:rsidP="008A7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2F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B9" w:rsidRPr="004F22F6" w:rsidRDefault="008A7AB9" w:rsidP="00C36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 w:right="139"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F22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Аналіз стану виконання судових рішень за 9 місяців 20</w:t>
            </w:r>
            <w:r w:rsidR="00C3609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</w:t>
            </w:r>
            <w:r w:rsidRPr="004F22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B9" w:rsidRPr="004F22F6" w:rsidRDefault="008A7AB9" w:rsidP="008A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2F6">
              <w:rPr>
                <w:rFonts w:ascii="Times New Roman" w:eastAsia="Times New Roman" w:hAnsi="Times New Roman"/>
                <w:sz w:val="24"/>
                <w:szCs w:val="24"/>
              </w:rPr>
              <w:t>грудень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B9" w:rsidRPr="004F22F6" w:rsidRDefault="008A7AB9" w:rsidP="008A7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2F6">
              <w:rPr>
                <w:rFonts w:ascii="Times New Roman" w:hAnsi="Times New Roman"/>
                <w:sz w:val="24"/>
                <w:szCs w:val="24"/>
              </w:rPr>
              <w:t>Заступник керівника апарату суду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B9" w:rsidRPr="004F22F6" w:rsidRDefault="008A7AB9" w:rsidP="008A7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AB9" w:rsidRPr="004F22F6" w:rsidTr="002548FA">
        <w:trPr>
          <w:trHeight w:val="924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B9" w:rsidRPr="004F22F6" w:rsidRDefault="008A7AB9" w:rsidP="008A7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2F6">
              <w:rPr>
                <w:rFonts w:ascii="Times New Roman" w:hAnsi="Times New Roman"/>
                <w:b/>
                <w:sz w:val="24"/>
                <w:szCs w:val="24"/>
              </w:rPr>
              <w:t>КАДРОВА РОБОТА</w:t>
            </w:r>
          </w:p>
        </w:tc>
      </w:tr>
      <w:tr w:rsidR="008A7AB9" w:rsidRPr="004F22F6" w:rsidTr="00C75486">
        <w:trPr>
          <w:trHeight w:val="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B9" w:rsidRPr="004F22F6" w:rsidRDefault="008A7AB9" w:rsidP="008A7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2F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B9" w:rsidRPr="004F22F6" w:rsidRDefault="00791B93" w:rsidP="008A7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 w:right="139"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Подання до</w:t>
            </w:r>
            <w:r w:rsidR="008A7AB9" w:rsidRPr="004F22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ТУ ДСА в Вінницькій області звіту про штатну та фактичну кількість суддів та працівників апарату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B9" w:rsidRPr="004F22F6" w:rsidRDefault="008A7AB9" w:rsidP="00813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2F6">
              <w:rPr>
                <w:rFonts w:ascii="Times New Roman" w:eastAsia="Times New Roman" w:hAnsi="Times New Roman"/>
                <w:sz w:val="24"/>
                <w:szCs w:val="24"/>
              </w:rPr>
              <w:t>щоміся</w:t>
            </w:r>
            <w:r w:rsidR="00813766">
              <w:rPr>
                <w:rFonts w:ascii="Times New Roman" w:eastAsia="Times New Roman" w:hAnsi="Times New Roman"/>
                <w:sz w:val="24"/>
                <w:szCs w:val="24"/>
              </w:rPr>
              <w:t>чно</w:t>
            </w:r>
            <w:r w:rsidRPr="004F22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B9" w:rsidRPr="004F22F6" w:rsidRDefault="008A7AB9" w:rsidP="008A7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2F6">
              <w:rPr>
                <w:rFonts w:ascii="Times New Roman" w:hAnsi="Times New Roman"/>
                <w:sz w:val="24"/>
                <w:szCs w:val="24"/>
              </w:rPr>
              <w:t>Консультант суду (по роботі з персоналом)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B9" w:rsidRPr="004F22F6" w:rsidRDefault="008A7AB9" w:rsidP="008A7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AB9" w:rsidRPr="004F22F6" w:rsidTr="00C75486">
        <w:trPr>
          <w:trHeight w:val="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B9" w:rsidRPr="004F22F6" w:rsidRDefault="008A7AB9" w:rsidP="008A7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2F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B9" w:rsidRPr="004F22F6" w:rsidRDefault="008A7AB9" w:rsidP="008A7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 w:right="139"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F22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Заходи щодо підвищення кваліфікації працівників апарату суду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B9" w:rsidRPr="004F22F6" w:rsidRDefault="008A7AB9" w:rsidP="00813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2F6">
              <w:rPr>
                <w:rFonts w:ascii="Times New Roman" w:eastAsia="Times New Roman" w:hAnsi="Times New Roman"/>
                <w:sz w:val="24"/>
                <w:szCs w:val="24"/>
              </w:rPr>
              <w:t>протягом півріччя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B9" w:rsidRPr="004F22F6" w:rsidRDefault="008A7AB9" w:rsidP="008A7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2F6">
              <w:rPr>
                <w:rFonts w:ascii="Times New Roman" w:hAnsi="Times New Roman"/>
                <w:sz w:val="24"/>
                <w:szCs w:val="24"/>
              </w:rPr>
              <w:t>Керівник апарату суду,</w:t>
            </w:r>
          </w:p>
          <w:p w:rsidR="008A7AB9" w:rsidRPr="004F22F6" w:rsidRDefault="008A7AB9" w:rsidP="008A7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2F6">
              <w:rPr>
                <w:rFonts w:ascii="Times New Roman" w:hAnsi="Times New Roman"/>
                <w:sz w:val="24"/>
                <w:szCs w:val="24"/>
              </w:rPr>
              <w:t>заступник керівника апарату суду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B9" w:rsidRPr="004F22F6" w:rsidRDefault="008A7AB9" w:rsidP="008A7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AB9" w:rsidRPr="004F22F6" w:rsidTr="00C75486">
        <w:trPr>
          <w:trHeight w:val="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B9" w:rsidRPr="004F22F6" w:rsidRDefault="008A7AB9" w:rsidP="008A7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AB9" w:rsidRPr="004F22F6" w:rsidRDefault="008A7AB9" w:rsidP="008A7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2F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8A7AB9" w:rsidRPr="004F22F6" w:rsidRDefault="008A7AB9" w:rsidP="008A7A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B9" w:rsidRPr="004F22F6" w:rsidRDefault="008A7AB9" w:rsidP="008A7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 w:right="139"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F22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Контроль за веденням військового обліку працівників суду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B9" w:rsidRPr="004F22F6" w:rsidRDefault="008A7AB9" w:rsidP="008A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2F6">
              <w:rPr>
                <w:rFonts w:ascii="Times New Roman" w:eastAsia="Times New Roman" w:hAnsi="Times New Roman"/>
                <w:sz w:val="24"/>
                <w:szCs w:val="24"/>
              </w:rPr>
              <w:t>щоквартально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B9" w:rsidRPr="004F22F6" w:rsidRDefault="00C36090" w:rsidP="0079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8A7AB9" w:rsidRPr="004F22F6">
              <w:rPr>
                <w:rFonts w:ascii="Times New Roman" w:hAnsi="Times New Roman"/>
                <w:sz w:val="24"/>
                <w:szCs w:val="24"/>
              </w:rPr>
              <w:t>аступник керівника апарату суду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91B93">
              <w:rPr>
                <w:rFonts w:ascii="Times New Roman" w:hAnsi="Times New Roman"/>
                <w:sz w:val="24"/>
                <w:szCs w:val="24"/>
              </w:rPr>
              <w:t>к</w:t>
            </w:r>
            <w:r w:rsidR="00791B93" w:rsidRPr="004F22F6">
              <w:rPr>
                <w:rFonts w:ascii="Times New Roman" w:hAnsi="Times New Roman"/>
                <w:sz w:val="24"/>
                <w:szCs w:val="24"/>
              </w:rPr>
              <w:t>онсультант суду (по роботі з персоналом)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B9" w:rsidRPr="004F22F6" w:rsidRDefault="008A7AB9" w:rsidP="008A7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AB9" w:rsidRPr="004F22F6" w:rsidTr="0038622D">
        <w:trPr>
          <w:trHeight w:val="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B9" w:rsidRPr="004F22F6" w:rsidRDefault="008A7AB9" w:rsidP="008A7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2F6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B9" w:rsidRPr="004F22F6" w:rsidRDefault="008A7AB9" w:rsidP="00791B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 w:right="139"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F22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Внесення інформації до АІАС «Кадри</w:t>
            </w:r>
            <w:r w:rsidR="00791B9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4F22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WEB»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B9" w:rsidRPr="004F22F6" w:rsidRDefault="008A7AB9" w:rsidP="008A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2F6">
              <w:rPr>
                <w:rFonts w:ascii="Times New Roman" w:eastAsia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B9" w:rsidRPr="004F22F6" w:rsidRDefault="008A7AB9" w:rsidP="008A7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2F6">
              <w:rPr>
                <w:rFonts w:ascii="Times New Roman" w:hAnsi="Times New Roman"/>
                <w:sz w:val="24"/>
                <w:szCs w:val="24"/>
              </w:rPr>
              <w:t>Консультант суду (по роботі з персоналом)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B9" w:rsidRPr="004F22F6" w:rsidRDefault="008A7AB9" w:rsidP="008A7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766" w:rsidRPr="004F22F6" w:rsidTr="0038622D">
        <w:trPr>
          <w:trHeight w:val="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66" w:rsidRPr="004F22F6" w:rsidRDefault="00813766" w:rsidP="00813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2F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66" w:rsidRPr="004F22F6" w:rsidRDefault="00813766" w:rsidP="00813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 w:right="139"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F22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Проведення щорічного оцінювання державних службовців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66" w:rsidRPr="004F22F6" w:rsidRDefault="00813766" w:rsidP="00813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2F6">
              <w:rPr>
                <w:rFonts w:ascii="Times New Roman" w:eastAsia="Times New Roman" w:hAnsi="Times New Roman"/>
                <w:sz w:val="24"/>
                <w:szCs w:val="24"/>
              </w:rPr>
              <w:t>жовтень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66" w:rsidRPr="004F22F6" w:rsidRDefault="00813766" w:rsidP="00813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2F6">
              <w:rPr>
                <w:rFonts w:ascii="Times New Roman" w:hAnsi="Times New Roman"/>
                <w:sz w:val="24"/>
                <w:szCs w:val="24"/>
              </w:rPr>
              <w:t xml:space="preserve">Керівник апарату суду, </w:t>
            </w:r>
          </w:p>
          <w:p w:rsidR="00813766" w:rsidRPr="004F22F6" w:rsidRDefault="00813766" w:rsidP="00813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2F6">
              <w:rPr>
                <w:rFonts w:ascii="Times New Roman" w:hAnsi="Times New Roman"/>
                <w:sz w:val="24"/>
                <w:szCs w:val="24"/>
              </w:rPr>
              <w:t>консультант суду (по роботі з персоналом)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66" w:rsidRPr="004F22F6" w:rsidRDefault="00813766" w:rsidP="008137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22D" w:rsidRPr="004F22F6" w:rsidTr="0038622D">
        <w:trPr>
          <w:trHeight w:val="924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622D" w:rsidRPr="004F22F6" w:rsidRDefault="0038622D" w:rsidP="00813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622D" w:rsidRPr="004F22F6" w:rsidRDefault="0038622D" w:rsidP="00813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 w:right="139"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622D" w:rsidRPr="004F22F6" w:rsidRDefault="0038622D" w:rsidP="00813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622D" w:rsidRPr="004F22F6" w:rsidRDefault="0038622D" w:rsidP="00813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22D" w:rsidRPr="004F22F6" w:rsidRDefault="0038622D" w:rsidP="008137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766" w:rsidRPr="004F22F6" w:rsidTr="0038622D">
        <w:trPr>
          <w:trHeight w:val="924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66" w:rsidRPr="004F22F6" w:rsidRDefault="00813766" w:rsidP="00813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ФІНАНСОВО-ГОСПОДАРСЬКА ДІЯЛЬНІСТЬ</w:t>
            </w:r>
          </w:p>
        </w:tc>
      </w:tr>
      <w:tr w:rsidR="00813766" w:rsidRPr="004F22F6" w:rsidTr="00C75486">
        <w:trPr>
          <w:trHeight w:val="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66" w:rsidRPr="004F22F6" w:rsidRDefault="00813766" w:rsidP="00813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66" w:rsidRPr="004F22F6" w:rsidRDefault="00813766" w:rsidP="00813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 w:right="139"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Забезпечення своєчасного списання товарно-матеріальних цінностей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66" w:rsidRPr="004F22F6" w:rsidRDefault="00813766" w:rsidP="00813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періодично за потреби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66" w:rsidRPr="004F22F6" w:rsidRDefault="00813766" w:rsidP="00813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2F6">
              <w:rPr>
                <w:rFonts w:ascii="Times New Roman" w:hAnsi="Times New Roman"/>
                <w:sz w:val="24"/>
                <w:szCs w:val="24"/>
              </w:rPr>
              <w:t>Заступник керівника апарату суду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66" w:rsidRPr="004F22F6" w:rsidRDefault="00813766" w:rsidP="008137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766" w:rsidRPr="004F22F6" w:rsidTr="00C75486">
        <w:trPr>
          <w:trHeight w:val="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66" w:rsidRPr="004F22F6" w:rsidRDefault="00813766" w:rsidP="00813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66" w:rsidRPr="004F22F6" w:rsidRDefault="00813766" w:rsidP="00813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 w:right="139"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Забезпечення економного використання бюджетних коштів: контроль за використанням марок, конвертів, паперу та інших товарно-матеріальних цінностей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66" w:rsidRPr="004F22F6" w:rsidRDefault="00813766" w:rsidP="00813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протягом півріччя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66" w:rsidRPr="004F22F6" w:rsidRDefault="00813766" w:rsidP="00813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2F6">
              <w:rPr>
                <w:rFonts w:ascii="Times New Roman" w:hAnsi="Times New Roman"/>
                <w:sz w:val="24"/>
                <w:szCs w:val="24"/>
              </w:rPr>
              <w:t>Заступник керівника апарату суду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66" w:rsidRPr="004F22F6" w:rsidRDefault="00813766" w:rsidP="008137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766" w:rsidRPr="004F22F6" w:rsidTr="00C75486">
        <w:trPr>
          <w:trHeight w:val="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66" w:rsidRPr="004F22F6" w:rsidRDefault="00813766" w:rsidP="00813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66" w:rsidRPr="004F22F6" w:rsidRDefault="00813766" w:rsidP="00813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 w:right="139"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Забезпечення своєчасного складання звітів з використання марок, конвертів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66" w:rsidRPr="004F22F6" w:rsidRDefault="00DC76EA" w:rsidP="00813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щомісячно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66" w:rsidRPr="004F22F6" w:rsidRDefault="00813766" w:rsidP="00813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2F6">
              <w:rPr>
                <w:rFonts w:ascii="Times New Roman" w:hAnsi="Times New Roman"/>
                <w:sz w:val="24"/>
                <w:szCs w:val="24"/>
              </w:rPr>
              <w:t>Заступник керівника апарату суду</w:t>
            </w:r>
            <w:r>
              <w:rPr>
                <w:rFonts w:ascii="Times New Roman" w:hAnsi="Times New Roman"/>
                <w:sz w:val="24"/>
                <w:szCs w:val="24"/>
              </w:rPr>
              <w:t>, діловод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66" w:rsidRPr="004F22F6" w:rsidRDefault="00813766" w:rsidP="008137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766" w:rsidRPr="004F22F6" w:rsidTr="00AA0213">
        <w:trPr>
          <w:trHeight w:val="924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66" w:rsidRPr="004F22F6" w:rsidRDefault="00813766" w:rsidP="00813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2F6">
              <w:rPr>
                <w:rFonts w:ascii="Times New Roman" w:hAnsi="Times New Roman"/>
                <w:b/>
                <w:sz w:val="24"/>
                <w:szCs w:val="24"/>
              </w:rPr>
              <w:t>РОБОТА З ГРОМАДСЬКІСТЮ</w:t>
            </w:r>
          </w:p>
        </w:tc>
      </w:tr>
      <w:tr w:rsidR="00813766" w:rsidRPr="004F22F6" w:rsidTr="00C75486">
        <w:trPr>
          <w:trHeight w:val="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66" w:rsidRPr="004F22F6" w:rsidRDefault="00813766" w:rsidP="00813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2F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66" w:rsidRPr="004F22F6" w:rsidRDefault="00813766" w:rsidP="00813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 w:right="139"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F22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Взаємодія з громадськістю шляхом надання відповідей на запити, розміщення інформації на офіційній веб-сторінці суду</w:t>
            </w:r>
          </w:p>
          <w:p w:rsidR="00813766" w:rsidRPr="004F22F6" w:rsidRDefault="00813766" w:rsidP="00813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 w:right="139"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813766" w:rsidRPr="004F22F6" w:rsidRDefault="00813766" w:rsidP="00813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 w:right="139"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66" w:rsidRPr="004F22F6" w:rsidRDefault="00813766" w:rsidP="00813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2F6">
              <w:rPr>
                <w:rFonts w:ascii="Times New Roman" w:eastAsia="Times New Roman" w:hAnsi="Times New Roman"/>
                <w:sz w:val="24"/>
                <w:szCs w:val="24"/>
              </w:rPr>
              <w:t>протягом півріччя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66" w:rsidRPr="004F22F6" w:rsidRDefault="00813766" w:rsidP="00813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2F6">
              <w:rPr>
                <w:rFonts w:ascii="Times New Roman" w:hAnsi="Times New Roman"/>
                <w:sz w:val="24"/>
                <w:szCs w:val="24"/>
              </w:rPr>
              <w:t>Консультанти суду, старший секретар суду, головний спеціаліст з ІТ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66" w:rsidRPr="004F22F6" w:rsidRDefault="00813766" w:rsidP="008137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35FB" w:rsidRPr="004F22F6" w:rsidRDefault="00C035FB" w:rsidP="00C035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35FB" w:rsidRPr="004F22F6" w:rsidRDefault="00C035FB" w:rsidP="00C035F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0604D" w:rsidRPr="004F22F6" w:rsidRDefault="00C035FB" w:rsidP="009D2E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F22F6">
        <w:rPr>
          <w:rFonts w:ascii="Times New Roman" w:hAnsi="Times New Roman"/>
          <w:b/>
          <w:sz w:val="28"/>
          <w:szCs w:val="28"/>
        </w:rPr>
        <w:t>Керівник апарату</w:t>
      </w:r>
      <w:r w:rsidR="00A3115D" w:rsidRPr="004F22F6">
        <w:rPr>
          <w:rFonts w:ascii="Times New Roman" w:hAnsi="Times New Roman"/>
          <w:b/>
          <w:sz w:val="28"/>
          <w:szCs w:val="28"/>
        </w:rPr>
        <w:t xml:space="preserve"> суду</w:t>
      </w:r>
      <w:r w:rsidRPr="004F22F6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="009D2ED3" w:rsidRPr="004F22F6">
        <w:rPr>
          <w:rFonts w:ascii="Times New Roman" w:hAnsi="Times New Roman"/>
          <w:b/>
          <w:sz w:val="28"/>
          <w:szCs w:val="28"/>
        </w:rPr>
        <w:t>Світлана СЛОБОДЯНЮК</w:t>
      </w:r>
    </w:p>
    <w:sectPr w:rsidR="00C0604D" w:rsidRPr="004F22F6" w:rsidSect="0038622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85"/>
    <w:rsid w:val="000040DD"/>
    <w:rsid w:val="00012F65"/>
    <w:rsid w:val="00034102"/>
    <w:rsid w:val="00075F30"/>
    <w:rsid w:val="000917E8"/>
    <w:rsid w:val="000A5FAB"/>
    <w:rsid w:val="000A699F"/>
    <w:rsid w:val="000C438F"/>
    <w:rsid w:val="000C5F49"/>
    <w:rsid w:val="000C7B8F"/>
    <w:rsid w:val="000D1DC4"/>
    <w:rsid w:val="000F7DAC"/>
    <w:rsid w:val="001049D7"/>
    <w:rsid w:val="0011133D"/>
    <w:rsid w:val="00127B3C"/>
    <w:rsid w:val="00135EA5"/>
    <w:rsid w:val="00145777"/>
    <w:rsid w:val="001713F0"/>
    <w:rsid w:val="001A1F20"/>
    <w:rsid w:val="001C64A4"/>
    <w:rsid w:val="001E59C9"/>
    <w:rsid w:val="00201C75"/>
    <w:rsid w:val="002227C3"/>
    <w:rsid w:val="002277A7"/>
    <w:rsid w:val="00245AD2"/>
    <w:rsid w:val="002A0447"/>
    <w:rsid w:val="002B2B3E"/>
    <w:rsid w:val="002B5A06"/>
    <w:rsid w:val="002E163A"/>
    <w:rsid w:val="002E222E"/>
    <w:rsid w:val="00316CB5"/>
    <w:rsid w:val="0038622D"/>
    <w:rsid w:val="0039071D"/>
    <w:rsid w:val="0039283E"/>
    <w:rsid w:val="003964B4"/>
    <w:rsid w:val="00397552"/>
    <w:rsid w:val="003B4CF2"/>
    <w:rsid w:val="003D1E54"/>
    <w:rsid w:val="00450481"/>
    <w:rsid w:val="00451FB0"/>
    <w:rsid w:val="004B4402"/>
    <w:rsid w:val="004B78C9"/>
    <w:rsid w:val="004D605A"/>
    <w:rsid w:val="004F22F6"/>
    <w:rsid w:val="005000C2"/>
    <w:rsid w:val="00503397"/>
    <w:rsid w:val="00507128"/>
    <w:rsid w:val="0051633B"/>
    <w:rsid w:val="0054674D"/>
    <w:rsid w:val="00552130"/>
    <w:rsid w:val="0057344A"/>
    <w:rsid w:val="0057347D"/>
    <w:rsid w:val="005C1B6F"/>
    <w:rsid w:val="005C24C4"/>
    <w:rsid w:val="005C3B4C"/>
    <w:rsid w:val="00687F71"/>
    <w:rsid w:val="00694B20"/>
    <w:rsid w:val="006A4CD0"/>
    <w:rsid w:val="006A642F"/>
    <w:rsid w:val="006A7204"/>
    <w:rsid w:val="006D547A"/>
    <w:rsid w:val="00721741"/>
    <w:rsid w:val="007252BC"/>
    <w:rsid w:val="00751987"/>
    <w:rsid w:val="00755665"/>
    <w:rsid w:val="007574A7"/>
    <w:rsid w:val="00763C00"/>
    <w:rsid w:val="0076455B"/>
    <w:rsid w:val="00764870"/>
    <w:rsid w:val="0079177C"/>
    <w:rsid w:val="00791B93"/>
    <w:rsid w:val="007A0FAA"/>
    <w:rsid w:val="007A127A"/>
    <w:rsid w:val="007B23BA"/>
    <w:rsid w:val="007C4795"/>
    <w:rsid w:val="007D1EA5"/>
    <w:rsid w:val="007F1331"/>
    <w:rsid w:val="007F614A"/>
    <w:rsid w:val="00813766"/>
    <w:rsid w:val="008647B0"/>
    <w:rsid w:val="008914DE"/>
    <w:rsid w:val="00893FA5"/>
    <w:rsid w:val="008A73F1"/>
    <w:rsid w:val="008A7AB9"/>
    <w:rsid w:val="008D6D62"/>
    <w:rsid w:val="008E2A65"/>
    <w:rsid w:val="008F7A3C"/>
    <w:rsid w:val="0090411A"/>
    <w:rsid w:val="0091442D"/>
    <w:rsid w:val="00931720"/>
    <w:rsid w:val="00931864"/>
    <w:rsid w:val="009415E6"/>
    <w:rsid w:val="009505A2"/>
    <w:rsid w:val="00951506"/>
    <w:rsid w:val="00972DCE"/>
    <w:rsid w:val="009B1482"/>
    <w:rsid w:val="009D2ED3"/>
    <w:rsid w:val="009F608E"/>
    <w:rsid w:val="00A1523E"/>
    <w:rsid w:val="00A3115D"/>
    <w:rsid w:val="00A60218"/>
    <w:rsid w:val="00A606F9"/>
    <w:rsid w:val="00A6238E"/>
    <w:rsid w:val="00A66831"/>
    <w:rsid w:val="00A8439E"/>
    <w:rsid w:val="00A95E1C"/>
    <w:rsid w:val="00A97B1F"/>
    <w:rsid w:val="00AC032C"/>
    <w:rsid w:val="00AD1F08"/>
    <w:rsid w:val="00AE6078"/>
    <w:rsid w:val="00AE7E04"/>
    <w:rsid w:val="00B06E31"/>
    <w:rsid w:val="00B10040"/>
    <w:rsid w:val="00B4488D"/>
    <w:rsid w:val="00B756C1"/>
    <w:rsid w:val="00B82C36"/>
    <w:rsid w:val="00BA53D8"/>
    <w:rsid w:val="00BF7FF1"/>
    <w:rsid w:val="00C035FB"/>
    <w:rsid w:val="00C0604D"/>
    <w:rsid w:val="00C10485"/>
    <w:rsid w:val="00C12B7B"/>
    <w:rsid w:val="00C2593B"/>
    <w:rsid w:val="00C36090"/>
    <w:rsid w:val="00C51010"/>
    <w:rsid w:val="00C6189B"/>
    <w:rsid w:val="00C719FA"/>
    <w:rsid w:val="00C75486"/>
    <w:rsid w:val="00C87D8A"/>
    <w:rsid w:val="00CA40EC"/>
    <w:rsid w:val="00CA6037"/>
    <w:rsid w:val="00CF2F13"/>
    <w:rsid w:val="00D121BA"/>
    <w:rsid w:val="00D301DC"/>
    <w:rsid w:val="00D747FB"/>
    <w:rsid w:val="00D76994"/>
    <w:rsid w:val="00DA4A73"/>
    <w:rsid w:val="00DC1C97"/>
    <w:rsid w:val="00DC76EA"/>
    <w:rsid w:val="00DD52D1"/>
    <w:rsid w:val="00E165B4"/>
    <w:rsid w:val="00E52E09"/>
    <w:rsid w:val="00E56DBF"/>
    <w:rsid w:val="00E736F5"/>
    <w:rsid w:val="00E74480"/>
    <w:rsid w:val="00E8077E"/>
    <w:rsid w:val="00EC7E73"/>
    <w:rsid w:val="00ED0FEC"/>
    <w:rsid w:val="00EE6343"/>
    <w:rsid w:val="00EF1F12"/>
    <w:rsid w:val="00EF3DCF"/>
    <w:rsid w:val="00F16048"/>
    <w:rsid w:val="00F245FC"/>
    <w:rsid w:val="00F379A9"/>
    <w:rsid w:val="00F722A8"/>
    <w:rsid w:val="00F97194"/>
    <w:rsid w:val="00FD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18EEC-305F-45C4-8EA8-1FD428CE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5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754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9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3349</Words>
  <Characters>1910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</cp:lastModifiedBy>
  <cp:revision>12</cp:revision>
  <cp:lastPrinted>2023-09-04T08:59:00Z</cp:lastPrinted>
  <dcterms:created xsi:type="dcterms:W3CDTF">2020-08-18T13:52:00Z</dcterms:created>
  <dcterms:modified xsi:type="dcterms:W3CDTF">2023-11-17T12:18:00Z</dcterms:modified>
</cp:coreProperties>
</file>