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FB" w:rsidRDefault="00C035FB" w:rsidP="005E0A05">
      <w:pPr>
        <w:spacing w:after="0"/>
        <w:ind w:left="581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Затверджую </w:t>
      </w:r>
    </w:p>
    <w:p w:rsidR="005E0A05" w:rsidRDefault="00531EB7" w:rsidP="005E0A05">
      <w:pPr>
        <w:spacing w:after="0"/>
        <w:ind w:left="5812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C035FB">
        <w:rPr>
          <w:rFonts w:ascii="Times New Roman" w:hAnsi="Times New Roman"/>
          <w:b/>
          <w:sz w:val="28"/>
          <w:szCs w:val="28"/>
          <w:lang w:val="ru-RU"/>
        </w:rPr>
        <w:t>олов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proofErr w:type="spellEnd"/>
      <w:r w:rsidR="00C035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C035FB">
        <w:rPr>
          <w:rFonts w:ascii="Times New Roman" w:hAnsi="Times New Roman"/>
          <w:b/>
          <w:sz w:val="28"/>
          <w:szCs w:val="28"/>
          <w:lang w:val="ru-RU"/>
        </w:rPr>
        <w:t>Вінницького</w:t>
      </w:r>
      <w:proofErr w:type="spellEnd"/>
    </w:p>
    <w:p w:rsidR="00C035FB" w:rsidRDefault="00C035FB" w:rsidP="005E0A05">
      <w:pPr>
        <w:spacing w:after="0"/>
        <w:ind w:left="581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районного суду</w:t>
      </w:r>
    </w:p>
    <w:p w:rsidR="006205F2" w:rsidRDefault="006205F2" w:rsidP="005E0A05">
      <w:pPr>
        <w:spacing w:after="0"/>
        <w:ind w:left="581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Вінницької області</w:t>
      </w:r>
    </w:p>
    <w:p w:rsidR="00C035FB" w:rsidRDefault="00C035FB" w:rsidP="005E0A05">
      <w:pPr>
        <w:spacing w:after="0"/>
        <w:ind w:left="581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___________ </w:t>
      </w:r>
      <w:r w:rsidR="00AE2970">
        <w:rPr>
          <w:rFonts w:ascii="Times New Roman" w:hAnsi="Times New Roman"/>
          <w:b/>
          <w:sz w:val="28"/>
          <w:szCs w:val="28"/>
        </w:rPr>
        <w:t>І</w:t>
      </w:r>
      <w:proofErr w:type="spellStart"/>
      <w:r w:rsidR="00AE2970">
        <w:rPr>
          <w:rFonts w:ascii="Times New Roman" w:hAnsi="Times New Roman"/>
          <w:b/>
          <w:sz w:val="28"/>
          <w:szCs w:val="28"/>
          <w:lang w:val="ru-RU"/>
        </w:rPr>
        <w:t>рина</w:t>
      </w:r>
      <w:proofErr w:type="spellEnd"/>
      <w:r w:rsidR="00AE2970">
        <w:rPr>
          <w:rFonts w:ascii="Times New Roman" w:hAnsi="Times New Roman"/>
          <w:b/>
          <w:sz w:val="28"/>
          <w:szCs w:val="28"/>
          <w:lang w:val="ru-RU"/>
        </w:rPr>
        <w:t xml:space="preserve"> ГАНК</w:t>
      </w:r>
      <w:r w:rsidR="00AE2970">
        <w:rPr>
          <w:rFonts w:ascii="Times New Roman" w:hAnsi="Times New Roman"/>
          <w:b/>
          <w:sz w:val="28"/>
          <w:szCs w:val="28"/>
        </w:rPr>
        <w:t>І</w:t>
      </w:r>
      <w:r w:rsidR="00AE2970">
        <w:rPr>
          <w:rFonts w:ascii="Times New Roman" w:hAnsi="Times New Roman"/>
          <w:b/>
          <w:sz w:val="28"/>
          <w:szCs w:val="28"/>
          <w:lang w:val="ru-RU"/>
        </w:rPr>
        <w:t>НА</w:t>
      </w:r>
    </w:p>
    <w:p w:rsidR="00C035FB" w:rsidRDefault="00CA40EC" w:rsidP="005E0A05">
      <w:pPr>
        <w:spacing w:after="0"/>
        <w:ind w:left="5812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35FB">
        <w:rPr>
          <w:rFonts w:ascii="Times New Roman" w:hAnsi="Times New Roman"/>
          <w:sz w:val="24"/>
          <w:szCs w:val="24"/>
          <w:lang w:val="ru-RU"/>
        </w:rPr>
        <w:t>«</w:t>
      </w:r>
      <w:r w:rsidR="005E0A05">
        <w:rPr>
          <w:rFonts w:ascii="Times New Roman" w:hAnsi="Times New Roman"/>
          <w:sz w:val="24"/>
          <w:szCs w:val="24"/>
          <w:lang w:val="ru-RU"/>
        </w:rPr>
        <w:t>30</w:t>
      </w:r>
      <w:r w:rsidR="00C035FB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="005E0A05">
        <w:rPr>
          <w:rFonts w:ascii="Times New Roman" w:hAnsi="Times New Roman"/>
          <w:sz w:val="24"/>
          <w:szCs w:val="24"/>
          <w:lang w:val="ru-RU"/>
        </w:rPr>
        <w:t>грудня</w:t>
      </w:r>
      <w:proofErr w:type="spellEnd"/>
      <w:r w:rsidR="005E0A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8301F">
        <w:rPr>
          <w:rFonts w:ascii="Times New Roman" w:hAnsi="Times New Roman"/>
          <w:sz w:val="24"/>
          <w:szCs w:val="24"/>
        </w:rPr>
        <w:t>202</w:t>
      </w:r>
      <w:r w:rsidR="00531EB7">
        <w:rPr>
          <w:rFonts w:ascii="Times New Roman" w:hAnsi="Times New Roman"/>
          <w:sz w:val="24"/>
          <w:szCs w:val="24"/>
          <w:lang w:val="ru-RU"/>
        </w:rPr>
        <w:t>2</w:t>
      </w:r>
      <w:r w:rsidR="00C035FB">
        <w:rPr>
          <w:rFonts w:ascii="Times New Roman" w:hAnsi="Times New Roman"/>
          <w:sz w:val="24"/>
          <w:szCs w:val="24"/>
          <w:lang w:val="ru-RU"/>
        </w:rPr>
        <w:t xml:space="preserve"> року</w:t>
      </w:r>
    </w:p>
    <w:p w:rsidR="00C035FB" w:rsidRDefault="00C035FB" w:rsidP="00C035F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70B2" w:rsidRDefault="002D70B2" w:rsidP="00C035F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35FB" w:rsidRDefault="00C035FB" w:rsidP="00C035F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ПЛАН </w:t>
      </w:r>
      <w:r w:rsidR="0057347D">
        <w:rPr>
          <w:rFonts w:ascii="Times New Roman" w:hAnsi="Times New Roman"/>
          <w:b/>
          <w:sz w:val="28"/>
          <w:szCs w:val="28"/>
          <w:lang w:val="ru-RU"/>
        </w:rPr>
        <w:t>РОБОТИ</w:t>
      </w:r>
    </w:p>
    <w:p w:rsidR="00C035FB" w:rsidRDefault="00C035FB" w:rsidP="00C035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Вінницького районного суду Вінницької області </w:t>
      </w:r>
    </w:p>
    <w:p w:rsidR="00C035FB" w:rsidRDefault="00C035FB" w:rsidP="00C035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57347D">
        <w:rPr>
          <w:rFonts w:ascii="Times New Roman" w:hAnsi="Times New Roman"/>
          <w:b/>
          <w:sz w:val="28"/>
          <w:szCs w:val="28"/>
        </w:rPr>
        <w:t>І</w:t>
      </w:r>
      <w:r w:rsidRPr="002D70B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півріччя 20</w:t>
      </w:r>
      <w:r w:rsidR="0008301F">
        <w:rPr>
          <w:rFonts w:ascii="Times New Roman" w:hAnsi="Times New Roman"/>
          <w:b/>
          <w:sz w:val="28"/>
          <w:szCs w:val="28"/>
        </w:rPr>
        <w:t>2</w:t>
      </w:r>
      <w:r w:rsidR="00531EB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35FB" w:rsidRDefault="00C035FB" w:rsidP="00C035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3"/>
        <w:gridCol w:w="1700"/>
        <w:gridCol w:w="2160"/>
        <w:gridCol w:w="1418"/>
      </w:tblGrid>
      <w:tr w:rsidR="00C035FB" w:rsidTr="002E5AB4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B" w:rsidRDefault="00C03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035FB" w:rsidRDefault="00C0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B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5FB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заходів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B" w:rsidRDefault="00C03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5FB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B" w:rsidRDefault="00C03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5FB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B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Відмітка про</w:t>
            </w:r>
          </w:p>
          <w:p w:rsidR="00C035FB" w:rsidRDefault="00C03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</w:p>
        </w:tc>
      </w:tr>
      <w:tr w:rsidR="009505A2" w:rsidTr="002E5AB4">
        <w:trPr>
          <w:trHeight w:val="783"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A2" w:rsidRDefault="00950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ОРГАНІЗАЦІЙНІ ПИТАННЯ</w:t>
            </w:r>
          </w:p>
        </w:tc>
      </w:tr>
      <w:tr w:rsidR="00C035FB" w:rsidTr="002E5AB4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B" w:rsidRPr="00C75486" w:rsidRDefault="005D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FB" w:rsidRPr="002C5F0B" w:rsidRDefault="00883EFD" w:rsidP="00531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Підведення підсумків діяльності суду за 20</w:t>
            </w:r>
            <w:r w:rsidR="0008301F" w:rsidRPr="002C5F0B">
              <w:rPr>
                <w:rFonts w:ascii="Times New Roman" w:hAnsi="Times New Roman"/>
                <w:sz w:val="24"/>
                <w:szCs w:val="24"/>
              </w:rPr>
              <w:t>2</w:t>
            </w:r>
            <w:r w:rsidR="00531EB7">
              <w:rPr>
                <w:rFonts w:ascii="Times New Roman" w:hAnsi="Times New Roman"/>
                <w:sz w:val="24"/>
                <w:szCs w:val="24"/>
              </w:rPr>
              <w:t>2</w:t>
            </w:r>
            <w:r w:rsidRPr="002C5F0B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FB" w:rsidRPr="002C5F0B" w:rsidRDefault="0090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1F" w:rsidRPr="002C5F0B" w:rsidRDefault="0008301F" w:rsidP="00AC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 xml:space="preserve">Голова суду  та </w:t>
            </w:r>
            <w:r w:rsidR="005A3A24">
              <w:rPr>
                <w:rFonts w:ascii="Times New Roman" w:hAnsi="Times New Roman"/>
                <w:sz w:val="24"/>
                <w:szCs w:val="24"/>
              </w:rPr>
              <w:t>к</w:t>
            </w:r>
            <w:r w:rsidRPr="002C5F0B">
              <w:rPr>
                <w:rFonts w:ascii="Times New Roman" w:hAnsi="Times New Roman"/>
                <w:sz w:val="24"/>
                <w:szCs w:val="24"/>
              </w:rPr>
              <w:t>ерівник апарату суду</w:t>
            </w:r>
          </w:p>
          <w:p w:rsidR="0090411A" w:rsidRPr="002C5F0B" w:rsidRDefault="0090411A" w:rsidP="00AC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B" w:rsidRPr="0008301F" w:rsidRDefault="00C03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D301DC" w:rsidTr="002E5AB4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C" w:rsidRPr="00C75486" w:rsidRDefault="005D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C" w:rsidRPr="002C5F0B" w:rsidRDefault="005F7B38" w:rsidP="00AE2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78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</w:t>
            </w:r>
            <w:r w:rsidR="00AE297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езпечення  своєчасного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складання  у</w:t>
            </w:r>
            <w:r w:rsidRPr="003A78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сіх форм статистичних  звітів за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</w:t>
            </w:r>
            <w:r w:rsidRPr="003A78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рік</w:t>
            </w:r>
            <w:r w:rsidRPr="002C5F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86" w:rsidRPr="002C5F0B" w:rsidRDefault="0008301F" w:rsidP="00765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січ</w:t>
            </w:r>
            <w:r w:rsidR="00765D2E" w:rsidRPr="002C5F0B">
              <w:rPr>
                <w:rFonts w:ascii="Times New Roman" w:hAnsi="Times New Roman"/>
                <w:sz w:val="24"/>
                <w:szCs w:val="24"/>
              </w:rPr>
              <w:t>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C" w:rsidRPr="002C5F0B" w:rsidRDefault="0008301F" w:rsidP="00AC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  <w:r w:rsidR="00BF3580" w:rsidRPr="002C5F0B">
              <w:rPr>
                <w:rFonts w:ascii="Times New Roman" w:hAnsi="Times New Roman"/>
                <w:sz w:val="24"/>
                <w:szCs w:val="24"/>
              </w:rPr>
              <w:t>, головний спеціаліст (з інформаційних технологій)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C" w:rsidRPr="0008301F" w:rsidRDefault="00D30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D301DC" w:rsidTr="002E5AB4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C" w:rsidRPr="00C75486" w:rsidRDefault="005D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C" w:rsidRPr="002C5F0B" w:rsidRDefault="002E5AB4" w:rsidP="00A86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F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A86093" w:rsidRPr="002C5F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роведення оперативних нарад </w:t>
            </w:r>
            <w:r w:rsidR="00946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 працівниками </w:t>
            </w:r>
            <w:r w:rsidR="00A86093" w:rsidRPr="002C5F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апарату суду з організаційних питань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C" w:rsidRPr="002C5F0B" w:rsidRDefault="00A8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за потребою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B4" w:rsidRPr="002C5F0B" w:rsidRDefault="00A86093" w:rsidP="00AC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Керівник апарату суду, заступник апарату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C" w:rsidRDefault="00D30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AB4" w:rsidTr="00AC5C67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B4" w:rsidRDefault="005D0234" w:rsidP="002E5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B4" w:rsidRPr="002C5F0B" w:rsidRDefault="00A86093" w:rsidP="002E5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F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за відправкою судових рішень до ЄДРСР та  проставлянням дати набрання судовим рішенням  законної сили.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B4" w:rsidRPr="002C5F0B" w:rsidRDefault="00A86093" w:rsidP="00A8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B4" w:rsidRPr="002C5F0B" w:rsidRDefault="00A86093" w:rsidP="00AC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Керівник апарату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4" w:rsidRDefault="002E5AB4" w:rsidP="002E5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5FB" w:rsidTr="00AC5C67">
        <w:trPr>
          <w:trHeight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B" w:rsidRDefault="00C7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FB" w:rsidRPr="002C5F0B" w:rsidRDefault="00755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Перевірка технічного стану засобів фіксування су</w:t>
            </w:r>
            <w:r w:rsidR="004A77B9" w:rsidRPr="002C5F0B">
              <w:rPr>
                <w:rFonts w:ascii="Times New Roman" w:hAnsi="Times New Roman"/>
                <w:sz w:val="24"/>
                <w:szCs w:val="24"/>
              </w:rPr>
              <w:t xml:space="preserve">дового процесу та засобів </w:t>
            </w:r>
            <w:proofErr w:type="spellStart"/>
            <w:r w:rsidR="004A77B9" w:rsidRPr="002C5F0B">
              <w:rPr>
                <w:rFonts w:ascii="Times New Roman" w:hAnsi="Times New Roman"/>
                <w:sz w:val="24"/>
                <w:szCs w:val="24"/>
              </w:rPr>
              <w:t>відео</w:t>
            </w:r>
            <w:r w:rsidRPr="002C5F0B">
              <w:rPr>
                <w:rFonts w:ascii="Times New Roman" w:hAnsi="Times New Roman"/>
                <w:sz w:val="24"/>
                <w:szCs w:val="24"/>
              </w:rPr>
              <w:t>конференці</w:t>
            </w:r>
            <w:r w:rsidR="00F52E63" w:rsidRPr="002C5F0B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FB" w:rsidRPr="002C5F0B" w:rsidRDefault="0008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9F" w:rsidRPr="002C5F0B" w:rsidRDefault="0008301F" w:rsidP="00AC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Головний спеціаліст (з інформаційних технологій)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B" w:rsidRDefault="00C03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5FB" w:rsidTr="00AC5C67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B" w:rsidRDefault="00C7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4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FB" w:rsidRPr="002C5F0B" w:rsidRDefault="00B0428E" w:rsidP="00A15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Контроль за своєчасністю здачі секретарями судового засідання розглянутих справ до канцелярії суду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FB" w:rsidRPr="002C5F0B" w:rsidRDefault="00EF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3E" w:rsidRPr="002C5F0B" w:rsidRDefault="00B0428E" w:rsidP="00AC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AC5C67">
              <w:rPr>
                <w:rFonts w:ascii="Times New Roman" w:hAnsi="Times New Roman"/>
                <w:sz w:val="24"/>
                <w:szCs w:val="24"/>
              </w:rPr>
              <w:t xml:space="preserve"> керівника</w:t>
            </w:r>
            <w:r w:rsidRPr="002C5F0B">
              <w:rPr>
                <w:rFonts w:ascii="Times New Roman" w:hAnsi="Times New Roman"/>
                <w:sz w:val="24"/>
                <w:szCs w:val="24"/>
              </w:rPr>
              <w:t xml:space="preserve"> апарату суду</w:t>
            </w:r>
            <w:r w:rsidR="00946B4F">
              <w:rPr>
                <w:rFonts w:ascii="Times New Roman" w:hAnsi="Times New Roman"/>
                <w:sz w:val="24"/>
                <w:szCs w:val="24"/>
              </w:rPr>
              <w:t>, консультанти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B" w:rsidRDefault="00C03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5FB" w:rsidTr="002E5AB4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B" w:rsidRDefault="00C7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FB" w:rsidRPr="005D0234" w:rsidRDefault="00551D60" w:rsidP="005D0234">
            <w:pPr>
              <w:rPr>
                <w:rFonts w:ascii="Times New Roman" w:hAnsi="Times New Roman"/>
                <w:sz w:val="24"/>
                <w:szCs w:val="24"/>
              </w:rPr>
            </w:pPr>
            <w:r w:rsidRPr="005D0234">
              <w:rPr>
                <w:rFonts w:ascii="Times New Roman" w:hAnsi="Times New Roman"/>
                <w:sz w:val="24"/>
                <w:szCs w:val="24"/>
              </w:rPr>
              <w:t>Зді</w:t>
            </w:r>
            <w:r w:rsidR="005D0234" w:rsidRPr="005D0234">
              <w:rPr>
                <w:rFonts w:ascii="Times New Roman" w:hAnsi="Times New Roman"/>
                <w:sz w:val="24"/>
                <w:szCs w:val="24"/>
              </w:rPr>
              <w:t xml:space="preserve">йснення контролю по наповненню </w:t>
            </w:r>
            <w:proofErr w:type="spellStart"/>
            <w:r w:rsidR="005D0234" w:rsidRPr="005D0234">
              <w:rPr>
                <w:rFonts w:ascii="Times New Roman" w:hAnsi="Times New Roman"/>
                <w:sz w:val="24"/>
                <w:szCs w:val="24"/>
              </w:rPr>
              <w:t>в</w:t>
            </w:r>
            <w:r w:rsidRPr="005D0234">
              <w:rPr>
                <w:rFonts w:ascii="Times New Roman" w:hAnsi="Times New Roman"/>
                <w:sz w:val="24"/>
                <w:szCs w:val="24"/>
              </w:rPr>
              <w:t>ебсторінки</w:t>
            </w:r>
            <w:proofErr w:type="spellEnd"/>
            <w:r w:rsidRPr="005D0234">
              <w:rPr>
                <w:rFonts w:ascii="Times New Roman" w:hAnsi="Times New Roman"/>
                <w:sz w:val="24"/>
                <w:szCs w:val="24"/>
              </w:rPr>
              <w:t xml:space="preserve"> суду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FB" w:rsidRPr="002C5F0B" w:rsidRDefault="00551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1 раз на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FB" w:rsidRPr="002C5F0B" w:rsidRDefault="00551D60" w:rsidP="00AC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Заступник керівника апарату</w:t>
            </w:r>
            <w:r w:rsidR="00AC5C67">
              <w:rPr>
                <w:rFonts w:ascii="Times New Roman" w:hAnsi="Times New Roman"/>
                <w:sz w:val="24"/>
                <w:szCs w:val="24"/>
              </w:rPr>
              <w:t xml:space="preserve"> суду</w:t>
            </w:r>
          </w:p>
          <w:p w:rsidR="00F52E63" w:rsidRPr="002C5F0B" w:rsidRDefault="00F52E63" w:rsidP="00AC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B" w:rsidRDefault="00C03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FC0" w:rsidTr="002E5AB4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0" w:rsidRPr="002C5F0B" w:rsidRDefault="0058154B" w:rsidP="00DA4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забезпечення підготовки залів суд</w:t>
            </w:r>
            <w:r w:rsidR="00496364">
              <w:rPr>
                <w:rFonts w:ascii="Times New Roman" w:hAnsi="Times New Roman"/>
                <w:sz w:val="24"/>
                <w:szCs w:val="24"/>
              </w:rPr>
              <w:t xml:space="preserve">ових засідань до розгляду справ,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відсутність чи наявність заборонених предметів, належний санітарний стан, цілісність засобів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відеофіксації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0" w:rsidRPr="002C5F0B" w:rsidRDefault="003B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C0"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C0" w:rsidRPr="002C5F0B" w:rsidRDefault="003B0FC0" w:rsidP="00AC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Старший судовий розпорядник, судовий розпорядник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C0" w:rsidRDefault="003B0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5FB" w:rsidTr="002E5AB4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FB" w:rsidRDefault="00AE2970" w:rsidP="005D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FB" w:rsidRPr="00D03045" w:rsidRDefault="00442C7C" w:rsidP="0044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045">
              <w:rPr>
                <w:rFonts w:ascii="Times New Roman" w:hAnsi="Times New Roman"/>
                <w:sz w:val="24"/>
                <w:szCs w:val="24"/>
              </w:rPr>
              <w:t>Направлення інформації щодо застосування окремих норм КПК та КК судам першої інстанції та апеляційної інстанції при розгляді кримінальних проваджень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FB" w:rsidRPr="00D03045" w:rsidRDefault="00442C7C" w:rsidP="0058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45">
              <w:rPr>
                <w:rFonts w:ascii="Times New Roman" w:hAnsi="Times New Roman"/>
                <w:sz w:val="24"/>
                <w:szCs w:val="24"/>
              </w:rPr>
              <w:t>щомісячно (до 02 числа)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20" w:rsidRPr="00D03045" w:rsidRDefault="00442C7C" w:rsidP="00AC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45">
              <w:rPr>
                <w:rFonts w:ascii="Times New Roman" w:hAnsi="Times New Roman"/>
                <w:sz w:val="24"/>
                <w:szCs w:val="24"/>
              </w:rPr>
              <w:t>Консультанти суду, головний спеціаліст (з інформаційних технологій)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B" w:rsidRDefault="00C03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2BF" w:rsidTr="002E5AB4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BF" w:rsidRDefault="005D0234" w:rsidP="00AE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E297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BF" w:rsidRPr="00D03045" w:rsidRDefault="00442C7C" w:rsidP="00442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045">
              <w:rPr>
                <w:rFonts w:ascii="Times New Roman" w:hAnsi="Times New Roman"/>
                <w:sz w:val="24"/>
                <w:szCs w:val="24"/>
              </w:rPr>
              <w:t xml:space="preserve">Підготовка акту </w:t>
            </w:r>
            <w:proofErr w:type="spellStart"/>
            <w:r w:rsidRPr="00D03045">
              <w:rPr>
                <w:rFonts w:ascii="Times New Roman" w:hAnsi="Times New Roman"/>
                <w:sz w:val="24"/>
                <w:szCs w:val="24"/>
              </w:rPr>
              <w:t>взаємозвірки</w:t>
            </w:r>
            <w:proofErr w:type="spellEnd"/>
            <w:r w:rsidRPr="00D03045">
              <w:rPr>
                <w:rFonts w:ascii="Times New Roman" w:hAnsi="Times New Roman"/>
                <w:sz w:val="24"/>
                <w:szCs w:val="24"/>
              </w:rPr>
              <w:t xml:space="preserve"> з прокуратурою та поліцією щодо розшуку</w:t>
            </w:r>
            <w:r w:rsidR="00946B4F" w:rsidRPr="00D03045">
              <w:rPr>
                <w:rFonts w:ascii="Times New Roman" w:hAnsi="Times New Roman"/>
                <w:sz w:val="24"/>
                <w:szCs w:val="24"/>
              </w:rPr>
              <w:t xml:space="preserve"> обвинувачених</w:t>
            </w:r>
            <w:r w:rsidRPr="00D03045">
              <w:rPr>
                <w:rFonts w:ascii="Times New Roman" w:hAnsi="Times New Roman"/>
                <w:sz w:val="24"/>
                <w:szCs w:val="24"/>
              </w:rPr>
              <w:t xml:space="preserve"> у кримінальних справах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BF" w:rsidRPr="00D03045" w:rsidRDefault="00442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45">
              <w:rPr>
                <w:rFonts w:ascii="Times New Roman" w:hAnsi="Times New Roman"/>
                <w:sz w:val="24"/>
                <w:szCs w:val="24"/>
              </w:rPr>
              <w:t>щ</w:t>
            </w:r>
            <w:r w:rsidR="001E42BF" w:rsidRPr="00D03045">
              <w:rPr>
                <w:rFonts w:ascii="Times New Roman" w:hAnsi="Times New Roman"/>
                <w:sz w:val="24"/>
                <w:szCs w:val="24"/>
              </w:rPr>
              <w:t>омісячно</w:t>
            </w:r>
            <w:r w:rsidRPr="00D03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28E" w:rsidRPr="00D03045">
              <w:rPr>
                <w:rFonts w:ascii="Times New Roman" w:hAnsi="Times New Roman"/>
                <w:sz w:val="24"/>
                <w:szCs w:val="24"/>
              </w:rPr>
              <w:t>(</w:t>
            </w:r>
            <w:r w:rsidRPr="00D03045">
              <w:rPr>
                <w:rFonts w:ascii="Times New Roman" w:hAnsi="Times New Roman"/>
                <w:sz w:val="24"/>
                <w:szCs w:val="24"/>
              </w:rPr>
              <w:t>до 02 числа</w:t>
            </w:r>
            <w:r w:rsidR="00B0428E" w:rsidRPr="00D030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BF" w:rsidRPr="00D03045" w:rsidRDefault="00442C7C" w:rsidP="00AC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45">
              <w:rPr>
                <w:rFonts w:ascii="Times New Roman" w:hAnsi="Times New Roman"/>
                <w:sz w:val="24"/>
                <w:szCs w:val="24"/>
              </w:rPr>
              <w:t>Консультанти суду, головний спеціаліст (з інформаційних технологій)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F" w:rsidRDefault="001E4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234" w:rsidTr="00496364">
        <w:trPr>
          <w:trHeight w:val="1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4" w:rsidRDefault="00AE2970" w:rsidP="005D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4" w:rsidRPr="00AB1386" w:rsidRDefault="005D0234" w:rsidP="00AE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86">
              <w:rPr>
                <w:rFonts w:ascii="Times New Roman" w:hAnsi="Times New Roman"/>
                <w:sz w:val="24"/>
                <w:szCs w:val="24"/>
              </w:rPr>
              <w:t>Підготовка інформації про визнання виборців недієздатними та випадків скасування рішення про визнання осіб недієздатними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4" w:rsidRPr="00AB1386" w:rsidRDefault="005D0234" w:rsidP="005D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234" w:rsidRPr="00AB1386" w:rsidRDefault="005D0234" w:rsidP="005D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86"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  <w:p w:rsidR="005D0234" w:rsidRPr="00AB1386" w:rsidRDefault="0058154B" w:rsidP="005D0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86">
              <w:rPr>
                <w:rFonts w:ascii="Times New Roman" w:hAnsi="Times New Roman"/>
                <w:sz w:val="24"/>
                <w:szCs w:val="24"/>
              </w:rPr>
              <w:t>(до 05</w:t>
            </w:r>
            <w:r w:rsidR="005D0234" w:rsidRPr="00AB1386">
              <w:rPr>
                <w:rFonts w:ascii="Times New Roman" w:hAnsi="Times New Roman"/>
                <w:sz w:val="24"/>
                <w:szCs w:val="24"/>
              </w:rPr>
              <w:t xml:space="preserve"> числа)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4" w:rsidRPr="00AB1386" w:rsidRDefault="005D0234" w:rsidP="00AC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86"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4" w:rsidRDefault="005D0234" w:rsidP="005D0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234" w:rsidTr="002E5AB4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4" w:rsidRDefault="00AE2970" w:rsidP="005D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4" w:rsidRPr="00AB1386" w:rsidRDefault="005D0234" w:rsidP="00581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386">
              <w:rPr>
                <w:rFonts w:ascii="Times New Roman" w:hAnsi="Times New Roman"/>
                <w:sz w:val="24"/>
                <w:szCs w:val="24"/>
              </w:rPr>
              <w:t>Організація роботи по складанню звіту щодо стягнення судового збору та штрафу, як засобу процесуального примусу, присудженого за рішеннями суду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4" w:rsidRPr="00AB1386" w:rsidRDefault="005D0234" w:rsidP="005D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86">
              <w:rPr>
                <w:rFonts w:ascii="Times New Roman" w:hAnsi="Times New Roman"/>
                <w:sz w:val="24"/>
                <w:szCs w:val="24"/>
              </w:rPr>
              <w:t>щомісячно (до 05 числа)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4" w:rsidRPr="00AB1386" w:rsidRDefault="005D0234" w:rsidP="00AC5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86"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4" w:rsidRDefault="005D0234" w:rsidP="005D0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386" w:rsidTr="0022470C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6" w:rsidRDefault="00AE2970" w:rsidP="00AB1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6" w:rsidRPr="000D04DC" w:rsidRDefault="00AB1386" w:rsidP="00D03045">
            <w:pPr>
              <w:spacing w:after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D04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Забезпеч</w:t>
            </w:r>
            <w:r w:rsidR="00D0304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ення</w:t>
            </w:r>
            <w:r w:rsidRPr="000D04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подання  інформації до ТУ ДСАУ в Вінницькій області про кількість  надісланих текстів судових повісток у вигляді SMS-повідомлень учасникам судового процесу (кримінального провадження)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6" w:rsidRDefault="00AB1386" w:rsidP="00AB1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386" w:rsidRDefault="00AB1386" w:rsidP="00AB1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86"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  <w:p w:rsidR="00AB1386" w:rsidRPr="003A78D8" w:rsidRDefault="00AB1386" w:rsidP="00AB1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86">
              <w:rPr>
                <w:rFonts w:ascii="Times New Roman" w:hAnsi="Times New Roman"/>
                <w:sz w:val="24"/>
                <w:szCs w:val="24"/>
              </w:rPr>
              <w:t>(до 05 числа)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6" w:rsidRDefault="00AB1386" w:rsidP="00AB1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386" w:rsidRPr="003A78D8" w:rsidRDefault="00AB1386" w:rsidP="00AB1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86"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6" w:rsidRDefault="00AB1386" w:rsidP="00AB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386" w:rsidTr="002E5AB4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6" w:rsidRDefault="00AE2970" w:rsidP="00AB1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6" w:rsidRPr="00AB1386" w:rsidRDefault="00D03045" w:rsidP="00AB1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4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Забезпеч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ення</w:t>
            </w:r>
            <w:r w:rsidR="00AB1386" w:rsidRPr="000D04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подання інформації до ТУ ДСАУ Вінницькій області щодо проведення </w:t>
            </w:r>
            <w:proofErr w:type="spellStart"/>
            <w:r w:rsidR="00AB1386" w:rsidRPr="000D04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відеоконференції</w:t>
            </w:r>
            <w:proofErr w:type="spellEnd"/>
            <w:r w:rsidR="00AB1386" w:rsidRPr="000D04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під час досудового розслідування та судового провадження.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6" w:rsidRPr="00AB1386" w:rsidRDefault="00AB1386" w:rsidP="00AB1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86">
              <w:rPr>
                <w:rFonts w:ascii="Times New Roman" w:hAnsi="Times New Roman"/>
                <w:sz w:val="24"/>
                <w:szCs w:val="24"/>
              </w:rPr>
              <w:t>щомісячно (до 05 числа)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6" w:rsidRPr="00AB1386" w:rsidRDefault="00AB1386" w:rsidP="00AB1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386"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6" w:rsidRDefault="00AB1386" w:rsidP="00AB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386" w:rsidTr="00AE6CDE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6" w:rsidRDefault="00AE2970" w:rsidP="00AB1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6" w:rsidRPr="003A78D8" w:rsidRDefault="00D03045" w:rsidP="00D03045">
            <w:pPr>
              <w:spacing w:after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Здійснення</w:t>
            </w:r>
            <w:r w:rsidR="00AB1386" w:rsidRPr="003A78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перевірк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</w:t>
            </w:r>
            <w:r w:rsidR="00AB13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стану</w:t>
            </w:r>
            <w:r w:rsidR="00AB1386" w:rsidRPr="003A78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роботи </w:t>
            </w:r>
            <w:r w:rsidR="00AB13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підрозділу  виконання та  документального забезпечення канцелярії суду в частині виконання судових рішень кримінального судочинства за 2022 рік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6" w:rsidRDefault="00AB1386" w:rsidP="00AB1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386" w:rsidRDefault="00AB1386" w:rsidP="00AB1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6" w:rsidRPr="004F22F6" w:rsidRDefault="00AB1386" w:rsidP="00AB1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Заступник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керівника</w:t>
            </w:r>
            <w:r w:rsidRPr="002C5F0B">
              <w:rPr>
                <w:rFonts w:ascii="Times New Roman" w:hAnsi="Times New Roman"/>
                <w:sz w:val="24"/>
                <w:szCs w:val="24"/>
              </w:rPr>
              <w:t xml:space="preserve"> апарату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6" w:rsidRDefault="00AB1386" w:rsidP="00AB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386" w:rsidTr="00AE6CDE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6" w:rsidRDefault="00AE2970" w:rsidP="00AB1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6" w:rsidRPr="003A78D8" w:rsidRDefault="00D03045" w:rsidP="00AB1386">
            <w:pPr>
              <w:spacing w:after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D04D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Забезпеч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перевірки</w:t>
            </w:r>
            <w:r w:rsidR="00AB13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стану</w:t>
            </w:r>
            <w:r w:rsidR="00AB1386" w:rsidRPr="003A78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роботи </w:t>
            </w:r>
            <w:r w:rsidR="00AB13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підрозділу  виконання та  документального забезпечення канцелярії суду в частині виконання судових рішень в цивільних справах за  2022 рік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6" w:rsidRDefault="00AB1386" w:rsidP="00AB1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386" w:rsidRDefault="00AB1386" w:rsidP="00AB1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6" w:rsidRPr="004F22F6" w:rsidRDefault="00AB1386" w:rsidP="00AB1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Заступник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керівника</w:t>
            </w:r>
            <w:r w:rsidRPr="002C5F0B">
              <w:rPr>
                <w:rFonts w:ascii="Times New Roman" w:hAnsi="Times New Roman"/>
                <w:sz w:val="24"/>
                <w:szCs w:val="24"/>
              </w:rPr>
              <w:t xml:space="preserve"> апарату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6" w:rsidRDefault="00AB1386" w:rsidP="00AB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386" w:rsidTr="00AE6CDE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6" w:rsidRDefault="00AE2970" w:rsidP="00AB1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6" w:rsidRPr="003A78D8" w:rsidRDefault="00D03045" w:rsidP="00D03045">
            <w:pPr>
              <w:spacing w:after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Здійснення</w:t>
            </w:r>
            <w:r w:rsidRPr="003A78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AB1386" w:rsidRPr="003A78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перевірк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</w:t>
            </w:r>
            <w:r w:rsidR="00AB13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стану</w:t>
            </w:r>
            <w:r w:rsidR="00AB1386" w:rsidRPr="003A78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роботи </w:t>
            </w:r>
            <w:r w:rsidR="00AB13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підрозділу  виконання та  документального забезпечення канцелярії </w:t>
            </w:r>
            <w:r w:rsidR="00AB138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суду в частині виконання судових рішень у справах про адміністративні правопорушення  за 2022 рік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6" w:rsidRDefault="00AB1386" w:rsidP="00AE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6" w:rsidRPr="004F22F6" w:rsidRDefault="00AB1386" w:rsidP="00AB1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Заступник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керівника</w:t>
            </w:r>
            <w:r w:rsidRPr="002C5F0B">
              <w:rPr>
                <w:rFonts w:ascii="Times New Roman" w:hAnsi="Times New Roman"/>
                <w:sz w:val="24"/>
                <w:szCs w:val="24"/>
              </w:rPr>
              <w:t xml:space="preserve"> апарату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6" w:rsidRDefault="00AB1386" w:rsidP="00AB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70" w:rsidTr="002E5AB4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Pr="005D0234" w:rsidRDefault="00AE2970" w:rsidP="00EA12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234">
              <w:rPr>
                <w:rFonts w:ascii="Times New Roman" w:hAnsi="Times New Roman"/>
                <w:sz w:val="24"/>
                <w:szCs w:val="24"/>
              </w:rPr>
              <w:t>Підготовка до складання статистичних звітів, контроль за їх достовірністю та своєчасне виконання за І півріччя 202</w:t>
            </w:r>
            <w:r w:rsidR="00EA1261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5D0234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Pr="002C5F0B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Pr="002C5F0B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Консультанти суду, головний спеціаліст (з інформаційних технологій)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386" w:rsidTr="002E5AB4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6" w:rsidRDefault="00AE2970" w:rsidP="00AB1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6" w:rsidRPr="004F22F6" w:rsidRDefault="00AB1386" w:rsidP="00AB1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Контроль стану звернень до виконання судових рішень усіх категорій справ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6" w:rsidRPr="004F22F6" w:rsidRDefault="00AB1386" w:rsidP="00AB1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86" w:rsidRPr="004F22F6" w:rsidRDefault="00AB1386" w:rsidP="00AB1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Заступник керівника апарату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86" w:rsidRDefault="00AB1386" w:rsidP="00AB13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B38" w:rsidTr="002B5DA0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8" w:rsidRDefault="00AE2970" w:rsidP="005F7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8" w:rsidRPr="003A78D8" w:rsidRDefault="00AE2970" w:rsidP="00AE29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Здійснення</w:t>
            </w:r>
            <w:r w:rsidR="005F7B38">
              <w:rPr>
                <w:rFonts w:ascii="Times New Roman" w:hAnsi="Times New Roman"/>
                <w:sz w:val="24"/>
                <w:szCs w:val="24"/>
              </w:rPr>
              <w:t xml:space="preserve"> упорядкування архіву суду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8" w:rsidRPr="003A78D8" w:rsidRDefault="005F7B38" w:rsidP="005F7B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8" w:rsidRPr="004F22F6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Працівники апарату суду, визначені наказом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B38" w:rsidTr="002E5AB4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8" w:rsidRDefault="00AE2970" w:rsidP="005F7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8" w:rsidRPr="002C5F0B" w:rsidRDefault="005F7B38" w:rsidP="005F7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Перевірка стану та умов зберігання речових доказів, правильності ведення документів щодо їх приймання, передавання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8" w:rsidRPr="002C5F0B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1 раз на півріччя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38" w:rsidRPr="002C5F0B" w:rsidRDefault="00D03045" w:rsidP="00D03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Заступник керівника апарату суду</w:t>
            </w:r>
            <w:r>
              <w:rPr>
                <w:rFonts w:ascii="Times New Roman" w:hAnsi="Times New Roman"/>
                <w:sz w:val="24"/>
                <w:szCs w:val="24"/>
              </w:rPr>
              <w:t>, старший секретар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7B38" w:rsidRDefault="005F7B38" w:rsidP="005F7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70" w:rsidTr="002E5AB4">
        <w:trPr>
          <w:trHeight w:val="924"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УЗАГАЛЬНЕННЯ СУДОВОЇ ПРАКТИКИ</w:t>
            </w:r>
          </w:p>
        </w:tc>
      </w:tr>
      <w:tr w:rsidR="00AE2970" w:rsidTr="002E5AB4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Pr="00D301DC" w:rsidRDefault="00AE2970" w:rsidP="00AE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</w:t>
            </w:r>
            <w:r w:rsidRPr="001113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результатів</w:t>
            </w:r>
            <w:r w:rsidRPr="001113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роботи суду з розгляду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запитів на отримання публічної інформації відповідно Закону України «Про доступ до публічної інформації»  за 2022 рік в порівнянні з 2021 роком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70" w:rsidTr="002E5AB4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Аналіз</w:t>
            </w:r>
            <w:r w:rsidRPr="001113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результатів</w:t>
            </w:r>
            <w:r w:rsidRPr="0011133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роботи суду з розгляду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звернень громадян за 2022 рік в порівнянні з 2021 роком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Pr="002C5F0B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70" w:rsidTr="002E5AB4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Pr="00D301DC" w:rsidRDefault="00AE2970" w:rsidP="00AE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01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Узагальнення практики розгляду</w:t>
            </w:r>
            <w:r w:rsidRPr="002F7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справам про адміністративні правопорушення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щодо вчинення домашнього насильства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2022 рік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Консультанти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70" w:rsidTr="002E5AB4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Pr="00D301DC" w:rsidRDefault="00AE2970" w:rsidP="00AE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Узагальнення щодо стану виконання судових рішень за І півріччя 2023року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червень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Заступник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керівника</w:t>
            </w:r>
            <w:r w:rsidRPr="002C5F0B">
              <w:rPr>
                <w:rFonts w:ascii="Times New Roman" w:hAnsi="Times New Roman"/>
                <w:sz w:val="24"/>
                <w:szCs w:val="24"/>
              </w:rPr>
              <w:t xml:space="preserve"> апарату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70" w:rsidTr="002E5AB4">
        <w:trPr>
          <w:trHeight w:val="924"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Pr="00763C0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КАДРОВА РОБОТА</w:t>
            </w:r>
          </w:p>
        </w:tc>
      </w:tr>
      <w:tr w:rsidR="00AE2970" w:rsidTr="002E5AB4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Pr="00D301DC" w:rsidRDefault="00AE2970" w:rsidP="00AE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Заходи щодо підвищення кваліфікації працівників апарату суду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апарату суду, заступник керівника апарату суду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2970" w:rsidTr="002E5AB4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E2970" w:rsidRDefault="00AE2970" w:rsidP="00AE2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Pr="00D301DC" w:rsidRDefault="00AE2970" w:rsidP="00AE29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Контроль за веденням військового обліку працівників суду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8D2B24" w:rsidP="00AE2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керівника апарату суду, консультант суду (по роботі з персоналом)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70" w:rsidRDefault="00AE2970" w:rsidP="00AE29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B24" w:rsidTr="004F75C6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Default="008D2B24" w:rsidP="008D2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Підготовка та надсилання довідки про виконання/невиконання присяжними обов’язків в суді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суду (по роботі з персоналом)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B24" w:rsidTr="002E5AB4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Default="008D2B24" w:rsidP="008D2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Подання в ТУ ДСА в Вінницькій області звіту про штатну та фактичну кількість суддів та працівників апарату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суду (по роботі з персоналом)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B24" w:rsidTr="00AC0842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4" w:rsidRPr="003A78D8" w:rsidRDefault="008D2B24" w:rsidP="008D2B24">
            <w:pPr>
              <w:spacing w:after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A78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ення до НАДС інформації </w:t>
            </w:r>
            <w:r w:rsidRPr="003A78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кількісний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якісний склад державних службовців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4" w:rsidRPr="003A78D8" w:rsidRDefault="008D2B24" w:rsidP="008D2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3A78D8">
              <w:rPr>
                <w:rFonts w:ascii="Times New Roman" w:hAnsi="Times New Roman"/>
                <w:sz w:val="24"/>
                <w:szCs w:val="24"/>
              </w:rPr>
              <w:t>оквартально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(до 15 числа)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4" w:rsidRPr="003A78D8" w:rsidRDefault="008D2B24" w:rsidP="008D2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суду (по роботі з персоналом)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B24" w:rsidTr="002E5AB4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Pr="005E425D" w:rsidRDefault="008D2B24" w:rsidP="008D2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E42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Ведення особових справ суддів та працівників апарату суду 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своєчасне </w:t>
            </w:r>
            <w:r w:rsidRPr="005E42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внесення інформації до ІАС «Кадри-WEB»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Pr="005209A2" w:rsidRDefault="008D2B24" w:rsidP="008D2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A2">
              <w:rPr>
                <w:rFonts w:ascii="Times New Roman" w:eastAsia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Pr="004F22F6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Консультант суду (по роботі з персоналом)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B24" w:rsidTr="002E5AB4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Pr="005E425D" w:rsidRDefault="008D2B24" w:rsidP="008D2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304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Забезпечення проведення   конкурсу на заміщення вакантних  посад державної служби, відповідно до Закону України «Про державну службу» від 10.12.2015 року № 889-VIII (в разі необхідності).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Pr="003A78D8" w:rsidRDefault="008D2B24" w:rsidP="008D2B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разі потреби (протягом</w:t>
            </w:r>
          </w:p>
          <w:p w:rsidR="008D2B24" w:rsidRPr="005209A2" w:rsidRDefault="008D2B24" w:rsidP="008D2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Pr="003A78D8">
              <w:rPr>
                <w:rFonts w:ascii="Times New Roman" w:hAnsi="Times New Roman"/>
                <w:sz w:val="24"/>
                <w:szCs w:val="24"/>
                <w:lang w:eastAsia="uk-UA"/>
              </w:rPr>
              <w:t>івріччя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Pr="004F22F6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керівника апарату суду, к</w:t>
            </w:r>
            <w:r w:rsidRPr="004F22F6">
              <w:rPr>
                <w:rFonts w:ascii="Times New Roman" w:hAnsi="Times New Roman"/>
                <w:sz w:val="24"/>
                <w:szCs w:val="24"/>
              </w:rPr>
              <w:t>онсультант суду (по роботі з персоналом)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B24" w:rsidTr="002E5AB4">
        <w:trPr>
          <w:trHeight w:val="924"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Pr="00E52E09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РОБОТА З ГРОМАДСЬКІСТЮ</w:t>
            </w:r>
          </w:p>
        </w:tc>
      </w:tr>
      <w:tr w:rsidR="008D2B24" w:rsidTr="002E5AB4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Default="005E0A05" w:rsidP="005E0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39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Здійснення оновлення інформації, р</w:t>
            </w:r>
            <w:r w:rsidR="008D2B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озміщення анонсів, </w:t>
            </w:r>
            <w:proofErr w:type="spellStart"/>
            <w:r w:rsidR="008D2B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пресрелізів</w:t>
            </w:r>
            <w:proofErr w:type="spellEnd"/>
            <w:r w:rsidR="008D2B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судових справ, що мають суспільний інтерес на </w:t>
            </w:r>
            <w:proofErr w:type="spellStart"/>
            <w:r w:rsidR="008D2B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вебсторінці</w:t>
            </w:r>
            <w:proofErr w:type="spellEnd"/>
            <w:r w:rsidR="008D2B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суду «Судова влада України»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півріччя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F6">
              <w:rPr>
                <w:rFonts w:ascii="Times New Roman" w:hAnsi="Times New Roman"/>
                <w:sz w:val="24"/>
                <w:szCs w:val="24"/>
              </w:rPr>
              <w:t>Заступник керівника апарату суду</w:t>
            </w:r>
            <w:r>
              <w:rPr>
                <w:rFonts w:ascii="Times New Roman" w:hAnsi="Times New Roman"/>
                <w:sz w:val="24"/>
                <w:szCs w:val="24"/>
              </w:rPr>
              <w:t>, головний спеціаліст</w:t>
            </w:r>
          </w:p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0B">
              <w:rPr>
                <w:rFonts w:ascii="Times New Roman" w:hAnsi="Times New Roman"/>
                <w:sz w:val="24"/>
                <w:szCs w:val="24"/>
              </w:rPr>
              <w:t>(з інформаційних технологій)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24" w:rsidRDefault="008D2B24" w:rsidP="008D2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1EB7" w:rsidRDefault="00531EB7" w:rsidP="00C035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EB7" w:rsidRDefault="00531EB7" w:rsidP="00C035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5FB" w:rsidRDefault="00C035FB" w:rsidP="00C035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Керівник апарату  </w:t>
      </w:r>
      <w:r w:rsidR="00B017B5">
        <w:rPr>
          <w:rFonts w:ascii="Times New Roman" w:hAnsi="Times New Roman"/>
          <w:b/>
          <w:sz w:val="28"/>
          <w:szCs w:val="28"/>
        </w:rPr>
        <w:t>суду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531EB7">
        <w:rPr>
          <w:rFonts w:ascii="Times New Roman" w:hAnsi="Times New Roman"/>
          <w:b/>
          <w:sz w:val="28"/>
          <w:szCs w:val="28"/>
        </w:rPr>
        <w:t xml:space="preserve"> Світлана СЛОБОДЯНЮК</w:t>
      </w:r>
    </w:p>
    <w:sectPr w:rsidR="00C035FB" w:rsidSect="00AE29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5"/>
    <w:rsid w:val="000040DD"/>
    <w:rsid w:val="00012F65"/>
    <w:rsid w:val="000152DE"/>
    <w:rsid w:val="00034102"/>
    <w:rsid w:val="00040670"/>
    <w:rsid w:val="0008223B"/>
    <w:rsid w:val="0008301F"/>
    <w:rsid w:val="000917E8"/>
    <w:rsid w:val="000A5FAB"/>
    <w:rsid w:val="000A699F"/>
    <w:rsid w:val="000C438F"/>
    <w:rsid w:val="000C7B8F"/>
    <w:rsid w:val="0011133D"/>
    <w:rsid w:val="00127B3C"/>
    <w:rsid w:val="00135EA5"/>
    <w:rsid w:val="00145777"/>
    <w:rsid w:val="001A1F20"/>
    <w:rsid w:val="001D6636"/>
    <w:rsid w:val="001E42BF"/>
    <w:rsid w:val="002277A7"/>
    <w:rsid w:val="00245AD2"/>
    <w:rsid w:val="002C5F0B"/>
    <w:rsid w:val="002D11B1"/>
    <w:rsid w:val="002D2EA7"/>
    <w:rsid w:val="002D70B2"/>
    <w:rsid w:val="002E5AB4"/>
    <w:rsid w:val="003047D9"/>
    <w:rsid w:val="00316CB5"/>
    <w:rsid w:val="0039071D"/>
    <w:rsid w:val="0039283E"/>
    <w:rsid w:val="003964B4"/>
    <w:rsid w:val="003B0FC0"/>
    <w:rsid w:val="003B4CF2"/>
    <w:rsid w:val="00442C7C"/>
    <w:rsid w:val="00450481"/>
    <w:rsid w:val="00451FB0"/>
    <w:rsid w:val="00470CB7"/>
    <w:rsid w:val="00472CB6"/>
    <w:rsid w:val="00496364"/>
    <w:rsid w:val="004A77B9"/>
    <w:rsid w:val="004B4402"/>
    <w:rsid w:val="004F1E5B"/>
    <w:rsid w:val="005000C2"/>
    <w:rsid w:val="00503397"/>
    <w:rsid w:val="0051633B"/>
    <w:rsid w:val="005209A2"/>
    <w:rsid w:val="00531EB7"/>
    <w:rsid w:val="00551D60"/>
    <w:rsid w:val="0057347D"/>
    <w:rsid w:val="0058154B"/>
    <w:rsid w:val="005A3A24"/>
    <w:rsid w:val="005C24C4"/>
    <w:rsid w:val="005D0234"/>
    <w:rsid w:val="005E0A05"/>
    <w:rsid w:val="005E425D"/>
    <w:rsid w:val="005F7B38"/>
    <w:rsid w:val="0061200E"/>
    <w:rsid w:val="006205F2"/>
    <w:rsid w:val="006514CB"/>
    <w:rsid w:val="00677FA5"/>
    <w:rsid w:val="0068786A"/>
    <w:rsid w:val="00687F71"/>
    <w:rsid w:val="00694B20"/>
    <w:rsid w:val="006A4CD0"/>
    <w:rsid w:val="006A642F"/>
    <w:rsid w:val="006A7204"/>
    <w:rsid w:val="00721741"/>
    <w:rsid w:val="007252BC"/>
    <w:rsid w:val="0073374E"/>
    <w:rsid w:val="00751987"/>
    <w:rsid w:val="00755665"/>
    <w:rsid w:val="00763C00"/>
    <w:rsid w:val="0076455B"/>
    <w:rsid w:val="00764870"/>
    <w:rsid w:val="00765D2E"/>
    <w:rsid w:val="007A0FAA"/>
    <w:rsid w:val="007B23BA"/>
    <w:rsid w:val="007C4795"/>
    <w:rsid w:val="007F614A"/>
    <w:rsid w:val="008647B0"/>
    <w:rsid w:val="00866AF0"/>
    <w:rsid w:val="00883EFD"/>
    <w:rsid w:val="008914DE"/>
    <w:rsid w:val="00893FA5"/>
    <w:rsid w:val="008D2B24"/>
    <w:rsid w:val="008F7A3C"/>
    <w:rsid w:val="0090411A"/>
    <w:rsid w:val="00931720"/>
    <w:rsid w:val="00946B4F"/>
    <w:rsid w:val="009505A2"/>
    <w:rsid w:val="00972DCE"/>
    <w:rsid w:val="009B1482"/>
    <w:rsid w:val="009F608E"/>
    <w:rsid w:val="00A1523E"/>
    <w:rsid w:val="00A60218"/>
    <w:rsid w:val="00A606F9"/>
    <w:rsid w:val="00A773C7"/>
    <w:rsid w:val="00A8439E"/>
    <w:rsid w:val="00A86093"/>
    <w:rsid w:val="00A95E1C"/>
    <w:rsid w:val="00AB1386"/>
    <w:rsid w:val="00AC5C67"/>
    <w:rsid w:val="00AD1F08"/>
    <w:rsid w:val="00AE2970"/>
    <w:rsid w:val="00AE6078"/>
    <w:rsid w:val="00AE7E04"/>
    <w:rsid w:val="00B017B5"/>
    <w:rsid w:val="00B0428E"/>
    <w:rsid w:val="00B10040"/>
    <w:rsid w:val="00B35247"/>
    <w:rsid w:val="00B4488D"/>
    <w:rsid w:val="00B756C1"/>
    <w:rsid w:val="00BA53D8"/>
    <w:rsid w:val="00BE163A"/>
    <w:rsid w:val="00BF3580"/>
    <w:rsid w:val="00BF5AE7"/>
    <w:rsid w:val="00C035FB"/>
    <w:rsid w:val="00C0604D"/>
    <w:rsid w:val="00C10485"/>
    <w:rsid w:val="00C119A0"/>
    <w:rsid w:val="00C6189B"/>
    <w:rsid w:val="00C62F2F"/>
    <w:rsid w:val="00C75486"/>
    <w:rsid w:val="00CA40EC"/>
    <w:rsid w:val="00CB1EBB"/>
    <w:rsid w:val="00D03045"/>
    <w:rsid w:val="00D121BA"/>
    <w:rsid w:val="00D301DC"/>
    <w:rsid w:val="00D747FB"/>
    <w:rsid w:val="00D76994"/>
    <w:rsid w:val="00D77A5A"/>
    <w:rsid w:val="00DA4A73"/>
    <w:rsid w:val="00DD52D1"/>
    <w:rsid w:val="00E165B4"/>
    <w:rsid w:val="00E52E09"/>
    <w:rsid w:val="00E56DBF"/>
    <w:rsid w:val="00E74480"/>
    <w:rsid w:val="00EA1261"/>
    <w:rsid w:val="00EC55EC"/>
    <w:rsid w:val="00EF1F12"/>
    <w:rsid w:val="00EF3DCF"/>
    <w:rsid w:val="00F52E63"/>
    <w:rsid w:val="00F7564D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1522"/>
  <w15:chartTrackingRefBased/>
  <w15:docId w15:val="{85218EEC-305F-45C4-8EA8-1FD428CE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86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B138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4072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Marina Lyakhovska</cp:lastModifiedBy>
  <cp:revision>28</cp:revision>
  <cp:lastPrinted>2023-04-12T12:24:00Z</cp:lastPrinted>
  <dcterms:created xsi:type="dcterms:W3CDTF">2020-12-30T10:04:00Z</dcterms:created>
  <dcterms:modified xsi:type="dcterms:W3CDTF">2023-04-13T07:50:00Z</dcterms:modified>
</cp:coreProperties>
</file>