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</w:t>
      </w: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02.06.2021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103-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зайняття 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A95431">
        <w:rPr>
          <w:rFonts w:ascii="Times New Roman" w:hAnsi="Times New Roman" w:cs="Times New Roman"/>
          <w:b/>
          <w:sz w:val="24"/>
          <w:szCs w:val="24"/>
        </w:rPr>
        <w:t>, на період відпустки основного працівника для догляду за дитиною до досягнення нею трирічного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07876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Оформлює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4500E" w:rsidRDefault="00B4500E" w:rsidP="00B4500E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додатків до заяви не є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C07876" w:rsidRDefault="00B4500E" w:rsidP="00FE6DF5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 через Єдиний портал вакансій державної служби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(за посиланням </w:t>
            </w:r>
            <w:hyperlink r:id="rId6" w:history="1">
              <w:r w:rsidR="008A2974" w:rsidRPr="002E327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078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09 червня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BD1533">
        <w:trPr>
          <w:trHeight w:val="450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червня 2021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10 годинні 00 хвилин,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8213E1">
        <w:trPr>
          <w:gridAfter w:val="1"/>
          <w:wAfter w:w="62" w:type="dxa"/>
          <w:trHeight w:val="369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020DA"/>
    <w:rsid w:val="00361C7E"/>
    <w:rsid w:val="00477646"/>
    <w:rsid w:val="006622BD"/>
    <w:rsid w:val="006B6CDA"/>
    <w:rsid w:val="00723744"/>
    <w:rsid w:val="007E4F4F"/>
    <w:rsid w:val="008213E1"/>
    <w:rsid w:val="008320D9"/>
    <w:rsid w:val="008A2974"/>
    <w:rsid w:val="00942045"/>
    <w:rsid w:val="009F4EEF"/>
    <w:rsid w:val="00A160D1"/>
    <w:rsid w:val="00A43727"/>
    <w:rsid w:val="00A95431"/>
    <w:rsid w:val="00AF2275"/>
    <w:rsid w:val="00B4500E"/>
    <w:rsid w:val="00B92A52"/>
    <w:rsid w:val="00BD1533"/>
    <w:rsid w:val="00BD2115"/>
    <w:rsid w:val="00BE49F9"/>
    <w:rsid w:val="00BF1930"/>
    <w:rsid w:val="00C07876"/>
    <w:rsid w:val="00D50E70"/>
    <w:rsid w:val="00DA7303"/>
    <w:rsid w:val="00DC21C6"/>
    <w:rsid w:val="00E3155E"/>
    <w:rsid w:val="00E91F75"/>
    <w:rsid w:val="00F525D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ED40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vnr.vn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D255-C223-4967-8F4B-5617448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5763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Constantine Plakhotniuk</cp:lastModifiedBy>
  <cp:revision>11</cp:revision>
  <cp:lastPrinted>2021-06-02T08:34:00Z</cp:lastPrinted>
  <dcterms:created xsi:type="dcterms:W3CDTF">2021-03-26T10:56:00Z</dcterms:created>
  <dcterms:modified xsi:type="dcterms:W3CDTF">2021-06-02T11:30:00Z</dcterms:modified>
</cp:coreProperties>
</file>