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E1" w:rsidRDefault="00EA3A3B" w:rsidP="00D55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396BE5">
        <w:rPr>
          <w:rFonts w:ascii="Times New Roman" w:hAnsi="Times New Roman"/>
          <w:b/>
          <w:color w:val="000000"/>
          <w:sz w:val="24"/>
          <w:szCs w:val="24"/>
          <w:lang w:val="uk-UA"/>
        </w:rPr>
        <w:t>10.02.2022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396BE5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787207" w:rsidRDefault="00C07876" w:rsidP="007872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1D1D"/>
        </w:rPr>
      </w:pPr>
      <w:r w:rsidRPr="00C07876">
        <w:rPr>
          <w:b/>
          <w:bCs/>
          <w:color w:val="000000"/>
        </w:rPr>
        <w:t>проведення конкурсу</w:t>
      </w:r>
      <w:r w:rsidRPr="00C07876">
        <w:rPr>
          <w:color w:val="000000"/>
        </w:rPr>
        <w:t xml:space="preserve"> </w:t>
      </w:r>
      <w:r w:rsidRPr="00C07876">
        <w:rPr>
          <w:b/>
          <w:bCs/>
          <w:color w:val="000000"/>
        </w:rPr>
        <w:t xml:space="preserve">на </w:t>
      </w:r>
      <w:r w:rsidR="009D736D">
        <w:rPr>
          <w:b/>
          <w:bCs/>
          <w:color w:val="000000"/>
        </w:rPr>
        <w:t xml:space="preserve">заміщення </w:t>
      </w:r>
      <w:r w:rsidRPr="00C07876">
        <w:rPr>
          <w:b/>
          <w:bCs/>
          <w:color w:val="000000"/>
        </w:rPr>
        <w:t>посади державної служби категорії «В»  –</w:t>
      </w:r>
      <w:r w:rsidRPr="00C07876">
        <w:rPr>
          <w:color w:val="000000"/>
        </w:rPr>
        <w:t xml:space="preserve"> </w:t>
      </w:r>
      <w:r w:rsidRPr="00C07876">
        <w:t xml:space="preserve"> </w:t>
      </w:r>
      <w:r w:rsidRPr="00C07876">
        <w:rPr>
          <w:b/>
        </w:rPr>
        <w:t xml:space="preserve">секретаря судового засідання </w:t>
      </w:r>
      <w:r>
        <w:rPr>
          <w:b/>
        </w:rPr>
        <w:t>Вінницького районного суду</w:t>
      </w:r>
      <w:r w:rsidR="00A95431">
        <w:rPr>
          <w:b/>
        </w:rPr>
        <w:t xml:space="preserve">  Вінницької області </w:t>
      </w:r>
      <w:r w:rsidR="004B7276">
        <w:rPr>
          <w:b/>
        </w:rPr>
        <w:t>(</w:t>
      </w:r>
      <w:proofErr w:type="spellStart"/>
      <w:r w:rsidR="00A95431">
        <w:rPr>
          <w:b/>
        </w:rPr>
        <w:t>строково</w:t>
      </w:r>
      <w:proofErr w:type="spellEnd"/>
      <w:r w:rsidR="004B7276">
        <w:rPr>
          <w:b/>
        </w:rPr>
        <w:t>)</w:t>
      </w:r>
      <w:r w:rsidR="00A95431">
        <w:rPr>
          <w:b/>
        </w:rPr>
        <w:t xml:space="preserve">, </w:t>
      </w:r>
      <w:r w:rsidR="00396BE5" w:rsidRPr="00396BE5">
        <w:rPr>
          <w:b/>
          <w:color w:val="1D1D1D"/>
        </w:rPr>
        <w:t>на період відпустки основного працівника для догляду за дитиною до досягнення нею трирічного віку.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756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396BE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 w:rsidR="00983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18.00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год. </w:t>
            </w:r>
            <w:r w:rsidR="00396B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24 </w:t>
            </w:r>
            <w:r w:rsidR="00983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лютого 2022 року</w:t>
            </w:r>
            <w:r w:rsidR="00756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396BE5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  <w:r w:rsidR="0075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лютого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bookmarkEnd w:id="8"/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37D45"/>
    <w:rsid w:val="00361C7E"/>
    <w:rsid w:val="00396BE5"/>
    <w:rsid w:val="003A7FE2"/>
    <w:rsid w:val="00451940"/>
    <w:rsid w:val="00477646"/>
    <w:rsid w:val="004B7276"/>
    <w:rsid w:val="006442AD"/>
    <w:rsid w:val="006622BD"/>
    <w:rsid w:val="006B6CDA"/>
    <w:rsid w:val="00723744"/>
    <w:rsid w:val="007565E3"/>
    <w:rsid w:val="00787207"/>
    <w:rsid w:val="007E4F4F"/>
    <w:rsid w:val="008213E1"/>
    <w:rsid w:val="008320D9"/>
    <w:rsid w:val="008A2974"/>
    <w:rsid w:val="00942045"/>
    <w:rsid w:val="00983108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50E70"/>
    <w:rsid w:val="00D558FC"/>
    <w:rsid w:val="00DA7303"/>
    <w:rsid w:val="00DC21C6"/>
    <w:rsid w:val="00E3155E"/>
    <w:rsid w:val="00E91F75"/>
    <w:rsid w:val="00EA3A3B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6233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20</cp:revision>
  <cp:lastPrinted>2022-02-10T09:19:00Z</cp:lastPrinted>
  <dcterms:created xsi:type="dcterms:W3CDTF">2021-03-26T10:56:00Z</dcterms:created>
  <dcterms:modified xsi:type="dcterms:W3CDTF">2022-02-10T15:44:00Z</dcterms:modified>
</cp:coreProperties>
</file>