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DB5D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5800" w:type="dxa"/>
        <w:tblInd w:w="38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00"/>
      </w:tblGrid>
      <w:tr w:rsidR="00DB1F3A" w:rsidRPr="007D0698" w14:paraId="707115CB" w14:textId="77777777" w:rsidTr="00883A47">
        <w:tc>
          <w:tcPr>
            <w:tcW w:w="5800" w:type="dxa"/>
          </w:tcPr>
          <w:p w14:paraId="7E391F42" w14:textId="057F83E8" w:rsidR="00DB1F3A" w:rsidRPr="00727375" w:rsidRDefault="00DB1F3A" w:rsidP="0072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8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Судді </w:t>
            </w:r>
            <w:r w:rsidR="00727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Вінницького районного суду Вінницької області</w:t>
            </w:r>
            <w:r w:rsidR="007323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_________________________________</w:t>
            </w:r>
            <w:bookmarkStart w:id="0" w:name="_GoBack"/>
            <w:bookmarkEnd w:id="0"/>
          </w:p>
        </w:tc>
      </w:tr>
      <w:tr w:rsidR="00DB1F3A" w:rsidRPr="007D0698" w14:paraId="300859BE" w14:textId="77777777" w:rsidTr="00883A47">
        <w:tc>
          <w:tcPr>
            <w:tcW w:w="5800" w:type="dxa"/>
          </w:tcPr>
          <w:p w14:paraId="53098A38" w14:textId="71783066" w:rsidR="00DB1F3A" w:rsidRPr="00883A47" w:rsidRDefault="00DB1F3A" w:rsidP="0072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_______________________________________</w:t>
            </w:r>
          </w:p>
        </w:tc>
      </w:tr>
      <w:tr w:rsidR="00DB1F3A" w:rsidRPr="007D0698" w14:paraId="5DD4322D" w14:textId="77777777" w:rsidTr="00883A47">
        <w:tc>
          <w:tcPr>
            <w:tcW w:w="5800" w:type="dxa"/>
          </w:tcPr>
          <w:p w14:paraId="4B6787DE" w14:textId="6A2C2B3A" w:rsidR="00DB1F3A" w:rsidRPr="00883A47" w:rsidRDefault="00DB1F3A" w:rsidP="0072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  <w:r w:rsidR="00727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</w:t>
            </w:r>
          </w:p>
        </w:tc>
      </w:tr>
      <w:tr w:rsidR="00DB1F3A" w:rsidRPr="007D0698" w14:paraId="01356457" w14:textId="77777777" w:rsidTr="00883A47">
        <w:tc>
          <w:tcPr>
            <w:tcW w:w="5800" w:type="dxa"/>
          </w:tcPr>
          <w:p w14:paraId="3095E315" w14:textId="77777777" w:rsidR="00DB1F3A" w:rsidRPr="00883A47" w:rsidRDefault="00DB1F3A" w:rsidP="0072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47"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  <w:lang w:val="uk-UA"/>
              </w:rPr>
              <w:t>(ПІБ заявника у родовому відмінку)</w:t>
            </w:r>
          </w:p>
        </w:tc>
      </w:tr>
      <w:tr w:rsidR="00DB1F3A" w:rsidRPr="007D0698" w14:paraId="10619FCC" w14:textId="77777777" w:rsidTr="00883A47">
        <w:tc>
          <w:tcPr>
            <w:tcW w:w="5800" w:type="dxa"/>
          </w:tcPr>
          <w:p w14:paraId="78570A8F" w14:textId="77777777" w:rsidR="00DB1F3A" w:rsidRPr="00883A47" w:rsidRDefault="00DB1F3A" w:rsidP="0072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який (яка) мешкає за адресою:</w:t>
            </w:r>
          </w:p>
          <w:p w14:paraId="3E3D0F8E" w14:textId="1475CBBC" w:rsidR="00DB1F3A" w:rsidRPr="00883A47" w:rsidRDefault="00DB1F3A" w:rsidP="0072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_______________________________________</w:t>
            </w:r>
          </w:p>
          <w:p w14:paraId="478A867D" w14:textId="11CF20D0" w:rsidR="00DB1F3A" w:rsidRPr="00883A47" w:rsidRDefault="00DB1F3A" w:rsidP="0072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_______________________________________</w:t>
            </w:r>
          </w:p>
          <w:p w14:paraId="28564353" w14:textId="77777777" w:rsidR="00DB1F3A" w:rsidRPr="00883A47" w:rsidRDefault="00DB1F3A" w:rsidP="00727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  <w:lang w:val="uk-UA"/>
              </w:rPr>
            </w:pPr>
            <w:r w:rsidRPr="00883A47"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  <w:lang w:val="uk-UA"/>
              </w:rPr>
              <w:t>(адреса місця розташування)</w:t>
            </w:r>
          </w:p>
        </w:tc>
      </w:tr>
      <w:tr w:rsidR="00DB1F3A" w:rsidRPr="007D0698" w14:paraId="4C817A29" w14:textId="77777777" w:rsidTr="00727375">
        <w:tc>
          <w:tcPr>
            <w:tcW w:w="5800" w:type="dxa"/>
            <w:tcBorders>
              <w:bottom w:val="nil"/>
            </w:tcBorders>
          </w:tcPr>
          <w:p w14:paraId="5270CD51" w14:textId="4BC03C00" w:rsidR="00DB1F3A" w:rsidRPr="00883A47" w:rsidRDefault="00DB1F3A" w:rsidP="00732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Мобільний</w:t>
            </w:r>
            <w:r w:rsidR="0073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телефон:__</w:t>
            </w:r>
            <w:r w:rsidRPr="0088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</w:t>
            </w:r>
            <w:r w:rsidRPr="00883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 xml:space="preserve">         </w:t>
            </w:r>
          </w:p>
        </w:tc>
      </w:tr>
      <w:tr w:rsidR="00DB1F3A" w:rsidRPr="00727375" w14:paraId="4EA5F579" w14:textId="77777777" w:rsidTr="00727375">
        <w:trPr>
          <w:trHeight w:val="762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1E93" w14:textId="77E6E323" w:rsidR="00DB1F3A" w:rsidRPr="0073232F" w:rsidRDefault="00727375" w:rsidP="00727375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32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е-mail:</w:t>
            </w:r>
          </w:p>
        </w:tc>
      </w:tr>
      <w:tr w:rsidR="00DB1F3A" w:rsidRPr="007D0698" w14:paraId="7619DCEA" w14:textId="77777777" w:rsidTr="00727375">
        <w:trPr>
          <w:trHeight w:val="941"/>
        </w:trPr>
        <w:tc>
          <w:tcPr>
            <w:tcW w:w="5800" w:type="dxa"/>
            <w:tcBorders>
              <w:top w:val="nil"/>
            </w:tcBorders>
          </w:tcPr>
          <w:p w14:paraId="1F0DF918" w14:textId="6806391F" w:rsidR="00DB1F3A" w:rsidRPr="00883A47" w:rsidRDefault="00883A47" w:rsidP="007273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Справа № _________________</w:t>
            </w:r>
            <w:r w:rsidR="00DB1F3A" w:rsidRPr="00883A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</w:t>
            </w:r>
          </w:p>
        </w:tc>
      </w:tr>
    </w:tbl>
    <w:p w14:paraId="13C232AE" w14:textId="77777777" w:rsidR="00DB1F3A" w:rsidRPr="008E6B51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C1EFC9A" w14:textId="77777777" w:rsidR="00DB1F3A" w:rsidRPr="00883A47" w:rsidRDefault="00DB1F3A" w:rsidP="00DB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val="uk-UA"/>
        </w:rPr>
      </w:pPr>
      <w:r w:rsidRPr="00883A47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/>
        </w:rPr>
        <w:t>Заява</w:t>
      </w:r>
      <w:r w:rsidRPr="00883A47">
        <w:rPr>
          <w:rFonts w:ascii="Times New Roman" w:eastAsia="Times New Roman" w:hAnsi="Times New Roman" w:cs="Times New Roman"/>
          <w:b/>
          <w:color w:val="000000"/>
          <w:sz w:val="29"/>
          <w:szCs w:val="29"/>
          <w:lang w:val="uk-UA"/>
        </w:rPr>
        <w:br/>
      </w:r>
      <w:r w:rsidRPr="00883A47">
        <w:rPr>
          <w:rFonts w:ascii="Times New Roman" w:eastAsia="Times New Roman" w:hAnsi="Times New Roman" w:cs="Times New Roman"/>
          <w:b/>
          <w:sz w:val="29"/>
          <w:szCs w:val="29"/>
          <w:lang w:val="uk-UA"/>
        </w:rPr>
        <w:t>на отримання електронних повісток</w:t>
      </w:r>
    </w:p>
    <w:p w14:paraId="6BCD6D0B" w14:textId="77777777" w:rsidR="00DB1F3A" w:rsidRPr="008E6B51" w:rsidRDefault="00DB1F3A" w:rsidP="00DB1F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2DD3BAD" w14:textId="77777777" w:rsidR="00DB1F3A" w:rsidRPr="00883A47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A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Прошу надсилати </w:t>
      </w:r>
      <w:r w:rsidRPr="00883A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судові </w:t>
      </w:r>
      <w:r w:rsidRPr="00883A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виклики в електронній формі на мій мобільний номер телефону (+380______)______________________________.</w:t>
      </w:r>
    </w:p>
    <w:p w14:paraId="3C473F47" w14:textId="77777777" w:rsidR="00DB1F3A" w:rsidRPr="00883A47" w:rsidRDefault="00DB1F3A" w:rsidP="00DB1F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3A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14:paraId="1453620F" w14:textId="77777777" w:rsidR="00DB1F3A" w:rsidRPr="00883A47" w:rsidRDefault="00DB1F3A" w:rsidP="00D64A96">
      <w:pPr>
        <w:spacing w:after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83A47">
        <w:rPr>
          <w:rFonts w:ascii="Times New Roman" w:eastAsia="Times New Roman" w:hAnsi="Times New Roman" w:cs="Times New Roman"/>
          <w:sz w:val="28"/>
          <w:szCs w:val="28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14:paraId="5DE59611" w14:textId="7D0282BF" w:rsidR="00DB1F3A" w:rsidRPr="00883A47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E6B51">
        <w:rPr>
          <w:color w:val="000000"/>
          <w:sz w:val="24"/>
          <w:szCs w:val="24"/>
          <w:lang w:val="uk-UA"/>
        </w:rPr>
        <w:t xml:space="preserve"> </w:t>
      </w:r>
      <w:r w:rsidRPr="00883A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"___" _________ 20___ року             </w:t>
      </w:r>
      <w:r w:rsidR="008B72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</w:t>
      </w:r>
      <w:r w:rsidRPr="00883A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 </w:t>
      </w:r>
      <w:r w:rsidRPr="00883A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___________________ </w:t>
      </w:r>
    </w:p>
    <w:p w14:paraId="4BBAE1FE" w14:textId="302B0A3B" w:rsidR="00DB1F3A" w:rsidRPr="008E6B51" w:rsidRDefault="00883A47" w:rsidP="00883A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 xml:space="preserve">           </w:t>
      </w:r>
      <w:r w:rsidR="00DB1F3A" w:rsidRPr="008E6B5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(Підпис)                                                (ПІБ  заявника)</w:t>
      </w:r>
    </w:p>
    <w:p w14:paraId="22016669" w14:textId="781052CC" w:rsidR="00DB1F3A" w:rsidRPr="008E6B51" w:rsidRDefault="00DB1F3A" w:rsidP="00DB1F3A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548610C" w14:textId="77777777" w:rsidR="00DB1F3A" w:rsidRPr="008E6B51" w:rsidRDefault="00DB1F3A" w:rsidP="00DB1F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DB1F3A" w:rsidRPr="008E6B51" w:rsidSect="0073232F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B41B" w14:textId="77777777" w:rsidR="00E7602F" w:rsidRDefault="00E7602F" w:rsidP="007D0698">
      <w:pPr>
        <w:spacing w:after="0" w:line="240" w:lineRule="auto"/>
      </w:pPr>
      <w:r>
        <w:separator/>
      </w:r>
    </w:p>
  </w:endnote>
  <w:endnote w:type="continuationSeparator" w:id="0">
    <w:p w14:paraId="66D1062E" w14:textId="77777777" w:rsidR="00E7602F" w:rsidRDefault="00E7602F" w:rsidP="007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4265D" w14:textId="77777777" w:rsidR="00E7602F" w:rsidRDefault="00E7602F" w:rsidP="007D0698">
      <w:pPr>
        <w:spacing w:after="0" w:line="240" w:lineRule="auto"/>
      </w:pPr>
      <w:r>
        <w:separator/>
      </w:r>
    </w:p>
  </w:footnote>
  <w:footnote w:type="continuationSeparator" w:id="0">
    <w:p w14:paraId="4CEEE3E5" w14:textId="77777777" w:rsidR="00E7602F" w:rsidRDefault="00E7602F" w:rsidP="007D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63B"/>
    <w:multiLevelType w:val="multilevel"/>
    <w:tmpl w:val="656E841C"/>
    <w:lvl w:ilvl="0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3A7D82"/>
    <w:multiLevelType w:val="multilevel"/>
    <w:tmpl w:val="6EAE9012"/>
    <w:lvl w:ilvl="0">
      <w:start w:val="1"/>
      <w:numFmt w:val="decimal"/>
      <w:lvlText w:val="%1."/>
      <w:lvlJc w:val="left"/>
      <w:pPr>
        <w:ind w:left="15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" w15:restartNumberingAfterBreak="0">
    <w:nsid w:val="744B31DB"/>
    <w:multiLevelType w:val="multilevel"/>
    <w:tmpl w:val="CD1C51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A4714B"/>
    <w:multiLevelType w:val="hybridMultilevel"/>
    <w:tmpl w:val="3562477E"/>
    <w:lvl w:ilvl="0" w:tplc="85FA33CA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100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4"/>
    <w:rsid w:val="0007407E"/>
    <w:rsid w:val="000C5548"/>
    <w:rsid w:val="000C6022"/>
    <w:rsid w:val="000F0C85"/>
    <w:rsid w:val="00122605"/>
    <w:rsid w:val="00134CF3"/>
    <w:rsid w:val="00171D46"/>
    <w:rsid w:val="001741C6"/>
    <w:rsid w:val="001A2BD1"/>
    <w:rsid w:val="002A6647"/>
    <w:rsid w:val="002E1820"/>
    <w:rsid w:val="003745D0"/>
    <w:rsid w:val="00406834"/>
    <w:rsid w:val="00445406"/>
    <w:rsid w:val="004576D6"/>
    <w:rsid w:val="004A1450"/>
    <w:rsid w:val="004E3572"/>
    <w:rsid w:val="004F19B4"/>
    <w:rsid w:val="00545DC4"/>
    <w:rsid w:val="0059322A"/>
    <w:rsid w:val="005A7591"/>
    <w:rsid w:val="005F3BC6"/>
    <w:rsid w:val="00622A3A"/>
    <w:rsid w:val="006622E7"/>
    <w:rsid w:val="006E1660"/>
    <w:rsid w:val="00727375"/>
    <w:rsid w:val="0073232F"/>
    <w:rsid w:val="007B6211"/>
    <w:rsid w:val="007D0698"/>
    <w:rsid w:val="00883A47"/>
    <w:rsid w:val="008B720E"/>
    <w:rsid w:val="008E6B51"/>
    <w:rsid w:val="00926057"/>
    <w:rsid w:val="009C43A2"/>
    <w:rsid w:val="00AF0B0F"/>
    <w:rsid w:val="00B6184A"/>
    <w:rsid w:val="00B77139"/>
    <w:rsid w:val="00B94914"/>
    <w:rsid w:val="00BC2017"/>
    <w:rsid w:val="00C03A19"/>
    <w:rsid w:val="00D201E9"/>
    <w:rsid w:val="00D64A96"/>
    <w:rsid w:val="00DB1F3A"/>
    <w:rsid w:val="00E05A58"/>
    <w:rsid w:val="00E7602F"/>
    <w:rsid w:val="00ED3EAC"/>
    <w:rsid w:val="00EE2AB0"/>
    <w:rsid w:val="00F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28C0"/>
  <w15:docId w15:val="{61710229-CFB8-49A1-8E60-714D13E6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C1"/>
    <w:rPr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D91"/>
    <w:pPr>
      <w:keepNext/>
      <w:spacing w:after="0" w:line="240" w:lineRule="auto"/>
      <w:ind w:firstLine="440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0D91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Indent 2"/>
    <w:basedOn w:val="a"/>
    <w:link w:val="21"/>
    <w:rsid w:val="008069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069E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0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8069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9E8"/>
    <w:rPr>
      <w:rFonts w:ascii="Tahoma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rsid w:val="00D7778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D77784"/>
    <w:rPr>
      <w:rFonts w:ascii="SchoolBook" w:eastAsia="Times New Roman" w:hAnsi="SchoolBook" w:cs="Times New Roman"/>
      <w:sz w:val="24"/>
      <w:szCs w:val="20"/>
      <w:lang w:eastAsia="uk-UA"/>
    </w:rPr>
  </w:style>
  <w:style w:type="character" w:customStyle="1" w:styleId="rvts23">
    <w:name w:val="rvts23"/>
    <w:rsid w:val="00D77784"/>
  </w:style>
  <w:style w:type="paragraph" w:styleId="ab">
    <w:name w:val="Normal (Web)"/>
    <w:basedOn w:val="a"/>
    <w:uiPriority w:val="99"/>
    <w:unhideWhenUsed/>
    <w:rsid w:val="00D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C0D91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C0D91"/>
    <w:rPr>
      <w:rFonts w:ascii="Times New Roman" w:eastAsia="Arial Unicode MS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8B13E5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A0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3FDB"/>
    <w:rPr>
      <w:lang w:val="ru-RU"/>
    </w:rPr>
  </w:style>
  <w:style w:type="paragraph" w:customStyle="1" w:styleId="10">
    <w:name w:val="Обычный (веб)1"/>
    <w:basedOn w:val="a"/>
    <w:uiPriority w:val="99"/>
    <w:rsid w:val="00B1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">
    <w:name w:val="Revision"/>
    <w:hidden/>
    <w:uiPriority w:val="99"/>
    <w:semiHidden/>
    <w:rsid w:val="00393D7C"/>
    <w:pPr>
      <w:spacing w:after="0" w:line="240" w:lineRule="auto"/>
    </w:pPr>
    <w:rPr>
      <w:lang w:val="ru-RU"/>
    </w:rPr>
  </w:style>
  <w:style w:type="character" w:styleId="af0">
    <w:name w:val="annotation reference"/>
    <w:basedOn w:val="a0"/>
    <w:uiPriority w:val="99"/>
    <w:semiHidden/>
    <w:unhideWhenUsed/>
    <w:rsid w:val="00393D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93D7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93D7C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3D7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3D7C"/>
    <w:rPr>
      <w:b/>
      <w:bCs/>
      <w:sz w:val="20"/>
      <w:szCs w:val="20"/>
      <w:lang w:val="ru-RU"/>
    </w:rPr>
  </w:style>
  <w:style w:type="table" w:styleId="af5">
    <w:name w:val="Table Grid"/>
    <w:basedOn w:val="a1"/>
    <w:rsid w:val="00DB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E0CDF"/>
    <w:rPr>
      <w:color w:val="0563C1"/>
      <w:u w:val="single"/>
    </w:rPr>
  </w:style>
  <w:style w:type="paragraph" w:customStyle="1" w:styleId="11">
    <w:name w:val="Без интервала1"/>
    <w:rsid w:val="006445EC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customStyle="1" w:styleId="msonormalcxspmiddle">
    <w:name w:val="msonormalcxspmiddle"/>
    <w:basedOn w:val="a"/>
    <w:rsid w:val="006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24" w:type="dxa"/>
        <w:left w:w="24" w:type="dxa"/>
        <w:bottom w:w="24" w:type="dxa"/>
        <w:right w:w="24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96A71B-A4C8-4763-B9CF-AB7ECD648CA5}">
  <we:reference id="wa104381727" version="1.0.0.9" store="uk-UA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40Dyx2Ok+ZmOXLTyre2LsoKmg==">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 Lyakhovska</cp:lastModifiedBy>
  <cp:revision>8</cp:revision>
  <cp:lastPrinted>2023-02-15T10:11:00Z</cp:lastPrinted>
  <dcterms:created xsi:type="dcterms:W3CDTF">2023-01-24T14:14:00Z</dcterms:created>
  <dcterms:modified xsi:type="dcterms:W3CDTF">2023-02-21T13:02:00Z</dcterms:modified>
</cp:coreProperties>
</file>